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725D1" w:rsidRDefault="002725D1" w:rsidP="002725D1">
      <w:pPr>
        <w:pStyle w:val="p1"/>
        <w:ind w:left="0" w:firstLine="0"/>
        <w:jc w:val="center"/>
        <w:rPr>
          <w:rStyle w:val="s1"/>
          <w:rFonts w:ascii="Arial" w:hAnsi="Arial" w:cs="Arial"/>
          <w:b/>
          <w:bCs/>
          <w:color w:val="FF0000"/>
          <w:sz w:val="96"/>
          <w:szCs w:val="96"/>
          <w:lang w:val="en-US"/>
        </w:rPr>
      </w:pPr>
    </w:p>
    <w:p w14:paraId="0A37501D" w14:textId="77777777" w:rsidR="002725D1" w:rsidRDefault="002725D1" w:rsidP="002725D1">
      <w:pPr>
        <w:pStyle w:val="p1"/>
        <w:ind w:left="0" w:firstLine="0"/>
        <w:jc w:val="center"/>
        <w:rPr>
          <w:rStyle w:val="s1"/>
          <w:rFonts w:ascii="Arial" w:hAnsi="Arial" w:cs="Arial"/>
          <w:b/>
          <w:bCs/>
          <w:color w:val="FF0000"/>
          <w:sz w:val="96"/>
          <w:szCs w:val="96"/>
          <w:lang w:val="en-US"/>
        </w:rPr>
      </w:pPr>
    </w:p>
    <w:p w14:paraId="5DAB6C7B" w14:textId="77777777" w:rsidR="002725D1" w:rsidRDefault="002725D1" w:rsidP="002725D1">
      <w:pPr>
        <w:pStyle w:val="p1"/>
        <w:ind w:left="0" w:firstLine="0"/>
        <w:jc w:val="center"/>
        <w:rPr>
          <w:rStyle w:val="s1"/>
          <w:rFonts w:ascii="Arial" w:hAnsi="Arial" w:cs="Arial"/>
          <w:b/>
          <w:bCs/>
          <w:color w:val="FF0000"/>
          <w:sz w:val="96"/>
          <w:szCs w:val="96"/>
          <w:lang w:val="en-US"/>
        </w:rPr>
      </w:pPr>
    </w:p>
    <w:p w14:paraId="284CFD91" w14:textId="77777777" w:rsidR="002725D1" w:rsidRPr="002725D1" w:rsidRDefault="002725D1" w:rsidP="002725D1">
      <w:pPr>
        <w:pStyle w:val="p1"/>
        <w:ind w:left="0" w:firstLine="0"/>
        <w:jc w:val="center"/>
        <w:rPr>
          <w:rStyle w:val="s1"/>
          <w:rFonts w:ascii="Arial" w:hAnsi="Arial" w:cs="Arial"/>
          <w:b/>
          <w:bCs/>
          <w:color w:val="FF0000"/>
          <w:sz w:val="96"/>
          <w:szCs w:val="96"/>
          <w:lang w:val="en-US"/>
        </w:rPr>
      </w:pPr>
      <w:r w:rsidRPr="002725D1">
        <w:rPr>
          <w:rStyle w:val="s1"/>
          <w:rFonts w:ascii="Arial" w:hAnsi="Arial" w:cs="Arial"/>
          <w:b/>
          <w:bCs/>
          <w:color w:val="FF0000"/>
          <w:sz w:val="96"/>
          <w:szCs w:val="96"/>
          <w:lang w:val="en-US"/>
        </w:rPr>
        <w:t>Emotion-Focused Therapy (</w:t>
      </w:r>
      <w:proofErr w:type="spellStart"/>
      <w:r w:rsidRPr="002725D1">
        <w:rPr>
          <w:rStyle w:val="s1"/>
          <w:rFonts w:ascii="Arial" w:hAnsi="Arial" w:cs="Arial"/>
          <w:b/>
          <w:bCs/>
          <w:color w:val="FF0000"/>
          <w:sz w:val="96"/>
          <w:szCs w:val="96"/>
          <w:lang w:val="en-US"/>
        </w:rPr>
        <w:t>i</w:t>
      </w:r>
      <w:proofErr w:type="spellEnd"/>
      <w:r w:rsidRPr="002725D1">
        <w:rPr>
          <w:rStyle w:val="s1"/>
          <w:rFonts w:ascii="Arial" w:hAnsi="Arial" w:cs="Arial"/>
          <w:b/>
          <w:bCs/>
          <w:color w:val="FF0000"/>
          <w:sz w:val="96"/>
          <w:szCs w:val="96"/>
          <w:lang w:val="en-US"/>
        </w:rPr>
        <w:t xml:space="preserve">) </w:t>
      </w:r>
    </w:p>
    <w:p w14:paraId="09BBD369" w14:textId="77777777" w:rsidR="002725D1" w:rsidRPr="002725D1" w:rsidRDefault="002725D1" w:rsidP="002725D1">
      <w:pPr>
        <w:pStyle w:val="p1"/>
        <w:ind w:left="0" w:firstLine="0"/>
        <w:jc w:val="center"/>
        <w:rPr>
          <w:rStyle w:val="s1"/>
          <w:rFonts w:ascii="Arial" w:hAnsi="Arial" w:cs="Arial"/>
          <w:b/>
          <w:bCs/>
          <w:color w:val="FF0000"/>
          <w:sz w:val="96"/>
          <w:szCs w:val="96"/>
          <w:lang w:val="en-US"/>
        </w:rPr>
      </w:pPr>
      <w:r w:rsidRPr="002725D1">
        <w:rPr>
          <w:rStyle w:val="s1"/>
          <w:rFonts w:ascii="Arial" w:hAnsi="Arial" w:cs="Arial"/>
          <w:b/>
          <w:bCs/>
          <w:color w:val="FF0000"/>
          <w:sz w:val="96"/>
          <w:szCs w:val="96"/>
          <w:lang w:val="en-US"/>
        </w:rPr>
        <w:t>Level 2</w:t>
      </w:r>
    </w:p>
    <w:p w14:paraId="02EB378F" w14:textId="77777777" w:rsidR="002725D1" w:rsidRPr="00D702A6" w:rsidRDefault="002725D1" w:rsidP="002725D1">
      <w:pPr>
        <w:pStyle w:val="p1"/>
        <w:ind w:left="0" w:firstLine="0"/>
        <w:rPr>
          <w:rStyle w:val="s1"/>
          <w:rFonts w:ascii="Arial" w:hAnsi="Arial" w:cs="Arial"/>
          <w:b/>
          <w:bCs/>
          <w:sz w:val="36"/>
          <w:szCs w:val="36"/>
          <w:lang w:val="en-US"/>
        </w:rPr>
      </w:pPr>
    </w:p>
    <w:p w14:paraId="6A05A809" w14:textId="77777777" w:rsidR="002725D1" w:rsidRPr="00D702A6" w:rsidRDefault="002725D1" w:rsidP="002725D1">
      <w:pPr>
        <w:pStyle w:val="p1"/>
        <w:ind w:left="0" w:firstLine="0"/>
        <w:jc w:val="center"/>
        <w:rPr>
          <w:rStyle w:val="s1"/>
          <w:rFonts w:asciiTheme="minorHAnsi" w:hAnsiTheme="minorHAnsi" w:cs="Arial"/>
          <w:b/>
          <w:bCs/>
          <w:sz w:val="32"/>
          <w:szCs w:val="32"/>
          <w:lang w:val="en-US"/>
        </w:rPr>
      </w:pPr>
    </w:p>
    <w:p w14:paraId="5A39BBE3" w14:textId="77777777" w:rsidR="002725D1" w:rsidRPr="00D702A6" w:rsidRDefault="002725D1" w:rsidP="002725D1">
      <w:pPr>
        <w:pStyle w:val="p1"/>
        <w:ind w:left="0" w:firstLine="0"/>
        <w:rPr>
          <w:rStyle w:val="s1"/>
          <w:rFonts w:asciiTheme="minorHAnsi" w:hAnsiTheme="minorHAnsi" w:cs="Arial"/>
          <w:b/>
          <w:bCs/>
          <w:sz w:val="40"/>
          <w:szCs w:val="40"/>
          <w:lang w:val="en-US"/>
        </w:rPr>
      </w:pPr>
    </w:p>
    <w:p w14:paraId="41C8F396" w14:textId="77777777" w:rsidR="002725D1" w:rsidRPr="00D702A6" w:rsidRDefault="002725D1" w:rsidP="002725D1">
      <w:pPr>
        <w:pStyle w:val="p1"/>
        <w:ind w:left="0" w:firstLine="0"/>
        <w:rPr>
          <w:rStyle w:val="s1"/>
          <w:rFonts w:asciiTheme="minorHAnsi" w:hAnsiTheme="minorHAnsi" w:cs="Arial"/>
          <w:b/>
          <w:bCs/>
          <w:sz w:val="28"/>
          <w:szCs w:val="28"/>
          <w:lang w:val="en-US"/>
        </w:rPr>
      </w:pPr>
    </w:p>
    <w:p w14:paraId="1C1C449C" w14:textId="77777777" w:rsidR="002725D1" w:rsidRPr="002725D1" w:rsidRDefault="002725D1" w:rsidP="002725D1">
      <w:pPr>
        <w:pStyle w:val="p1"/>
        <w:ind w:left="0" w:firstLine="0"/>
        <w:rPr>
          <w:rStyle w:val="s1"/>
          <w:rFonts w:asciiTheme="minorHAnsi" w:hAnsiTheme="minorHAnsi" w:cs="Arial"/>
          <w:b/>
          <w:bCs/>
          <w:sz w:val="28"/>
          <w:szCs w:val="28"/>
        </w:rPr>
      </w:pPr>
      <w:r w:rsidRPr="002725D1">
        <w:rPr>
          <w:rStyle w:val="s1"/>
          <w:rFonts w:asciiTheme="minorHAnsi" w:hAnsiTheme="minorHAnsi" w:cs="Arial"/>
          <w:b/>
          <w:bCs/>
          <w:sz w:val="28"/>
          <w:szCs w:val="28"/>
        </w:rPr>
        <w:t xml:space="preserve">Tutors: </w:t>
      </w:r>
    </w:p>
    <w:p w14:paraId="3BDF6120" w14:textId="77777777" w:rsidR="002725D1" w:rsidRDefault="002725D1" w:rsidP="002725D1">
      <w:pPr>
        <w:pStyle w:val="p1"/>
        <w:numPr>
          <w:ilvl w:val="0"/>
          <w:numId w:val="36"/>
        </w:numPr>
        <w:rPr>
          <w:rStyle w:val="s1"/>
          <w:rFonts w:asciiTheme="minorHAnsi" w:hAnsiTheme="minorHAnsi" w:cs="Arial"/>
          <w:bCs/>
          <w:sz w:val="28"/>
          <w:szCs w:val="28"/>
          <w:lang w:val="en-US"/>
        </w:rPr>
      </w:pPr>
      <w:r>
        <w:rPr>
          <w:rStyle w:val="s1"/>
          <w:rFonts w:asciiTheme="minorHAnsi" w:hAnsiTheme="minorHAnsi" w:cs="Arial"/>
          <w:bCs/>
          <w:sz w:val="28"/>
          <w:szCs w:val="28"/>
          <w:lang w:val="en-US"/>
        </w:rPr>
        <w:t xml:space="preserve">Juliette </w:t>
      </w:r>
      <w:proofErr w:type="spellStart"/>
      <w:r>
        <w:rPr>
          <w:rStyle w:val="s1"/>
          <w:rFonts w:asciiTheme="minorHAnsi" w:hAnsiTheme="minorHAnsi" w:cs="Arial"/>
          <w:bCs/>
          <w:sz w:val="28"/>
          <w:szCs w:val="28"/>
          <w:lang w:val="en-US"/>
        </w:rPr>
        <w:t>Becking</w:t>
      </w:r>
      <w:proofErr w:type="spellEnd"/>
      <w:r>
        <w:rPr>
          <w:rStyle w:val="s1"/>
          <w:rFonts w:asciiTheme="minorHAnsi" w:hAnsiTheme="minorHAnsi" w:cs="Arial"/>
          <w:bCs/>
          <w:sz w:val="28"/>
          <w:szCs w:val="28"/>
          <w:lang w:val="en-US"/>
        </w:rPr>
        <w:t xml:space="preserve">, </w:t>
      </w:r>
      <w:proofErr w:type="spellStart"/>
      <w:r>
        <w:rPr>
          <w:rStyle w:val="s1"/>
          <w:rFonts w:asciiTheme="minorHAnsi" w:hAnsiTheme="minorHAnsi" w:cs="Arial"/>
          <w:bCs/>
          <w:sz w:val="28"/>
          <w:szCs w:val="28"/>
          <w:lang w:val="en-US"/>
        </w:rPr>
        <w:t>EFTiN</w:t>
      </w:r>
      <w:proofErr w:type="spellEnd"/>
      <w:r>
        <w:rPr>
          <w:rStyle w:val="s1"/>
          <w:rFonts w:asciiTheme="minorHAnsi" w:hAnsiTheme="minorHAnsi" w:cs="Arial"/>
          <w:bCs/>
          <w:sz w:val="28"/>
          <w:szCs w:val="28"/>
          <w:lang w:val="en-US"/>
        </w:rPr>
        <w:t xml:space="preserve"> – EFT Trainer</w:t>
      </w:r>
    </w:p>
    <w:p w14:paraId="0A209452" w14:textId="77777777" w:rsidR="002725D1" w:rsidRPr="00BC164B" w:rsidRDefault="002725D1" w:rsidP="002725D1">
      <w:pPr>
        <w:pStyle w:val="p1"/>
        <w:numPr>
          <w:ilvl w:val="0"/>
          <w:numId w:val="36"/>
        </w:numPr>
        <w:rPr>
          <w:rStyle w:val="s1"/>
          <w:rFonts w:asciiTheme="minorHAnsi" w:hAnsiTheme="minorHAnsi" w:cs="Arial"/>
          <w:bCs/>
          <w:sz w:val="28"/>
          <w:szCs w:val="28"/>
          <w:lang w:val="en-US"/>
        </w:rPr>
      </w:pPr>
      <w:r w:rsidRPr="00BC164B">
        <w:rPr>
          <w:rStyle w:val="s1"/>
          <w:rFonts w:asciiTheme="minorHAnsi" w:hAnsiTheme="minorHAnsi" w:cs="Arial"/>
          <w:bCs/>
          <w:sz w:val="28"/>
          <w:szCs w:val="28"/>
          <w:lang w:val="en-US"/>
        </w:rPr>
        <w:t>Robert Elliott, University of Strathclyde- EFT-Trainer</w:t>
      </w:r>
    </w:p>
    <w:p w14:paraId="72A3D3EC" w14:textId="77777777" w:rsidR="002725D1" w:rsidRPr="00512754" w:rsidRDefault="002725D1" w:rsidP="002725D1">
      <w:pPr>
        <w:rPr>
          <w:rFonts w:cs="Arial"/>
          <w:lang w:val="en-US"/>
        </w:rPr>
      </w:pPr>
    </w:p>
    <w:p w14:paraId="05F1685E" w14:textId="77777777" w:rsidR="002725D1" w:rsidRPr="002725D1" w:rsidRDefault="002725D1" w:rsidP="002725D1">
      <w:pPr>
        <w:rPr>
          <w:rFonts w:cs="Arial"/>
          <w:b/>
          <w:sz w:val="28"/>
          <w:szCs w:val="28"/>
          <w:lang w:val="en-US"/>
        </w:rPr>
      </w:pPr>
      <w:r w:rsidRPr="002725D1">
        <w:rPr>
          <w:rFonts w:cs="Arial"/>
          <w:b/>
          <w:sz w:val="28"/>
          <w:szCs w:val="28"/>
          <w:lang w:val="en-US"/>
        </w:rPr>
        <w:t xml:space="preserve">Location: </w:t>
      </w:r>
    </w:p>
    <w:p w14:paraId="27B55EB0" w14:textId="6591F3A4" w:rsidR="002725D1" w:rsidRPr="004D28DF" w:rsidRDefault="159AA54B" w:rsidP="002725D1">
      <w:pPr>
        <w:rPr>
          <w:rFonts w:cs="Arial"/>
          <w:sz w:val="28"/>
          <w:szCs w:val="28"/>
          <w:lang w:val="en-US"/>
        </w:rPr>
      </w:pPr>
      <w:r w:rsidRPr="0E850653">
        <w:rPr>
          <w:rFonts w:cs="Arial"/>
          <w:sz w:val="28"/>
          <w:szCs w:val="28"/>
          <w:lang w:val="en-US"/>
        </w:rPr>
        <w:t xml:space="preserve">Kloosterhotel ZIN, </w:t>
      </w:r>
      <w:proofErr w:type="spellStart"/>
      <w:r w:rsidRPr="0E850653">
        <w:rPr>
          <w:rFonts w:cs="Arial"/>
          <w:sz w:val="28"/>
          <w:szCs w:val="28"/>
          <w:lang w:val="en-US"/>
        </w:rPr>
        <w:t>Boxtelseweg</w:t>
      </w:r>
      <w:proofErr w:type="spellEnd"/>
      <w:r w:rsidRPr="0E850653">
        <w:rPr>
          <w:rFonts w:cs="Arial"/>
          <w:sz w:val="28"/>
          <w:szCs w:val="28"/>
          <w:lang w:val="en-US"/>
        </w:rPr>
        <w:t xml:space="preserve"> 58, </w:t>
      </w:r>
      <w:proofErr w:type="spellStart"/>
      <w:r w:rsidRPr="0E850653">
        <w:rPr>
          <w:rFonts w:cs="Arial"/>
          <w:sz w:val="28"/>
          <w:szCs w:val="28"/>
          <w:lang w:val="en-US"/>
        </w:rPr>
        <w:t>Vught</w:t>
      </w:r>
      <w:proofErr w:type="spellEnd"/>
      <w:r w:rsidR="002725D1" w:rsidRPr="0E850653">
        <w:rPr>
          <w:rFonts w:cs="Arial"/>
          <w:sz w:val="28"/>
          <w:szCs w:val="28"/>
          <w:lang w:val="en-US"/>
        </w:rPr>
        <w:t xml:space="preserve"> The Netherlands</w:t>
      </w:r>
    </w:p>
    <w:p w14:paraId="0D0B940D" w14:textId="77777777" w:rsidR="002725D1" w:rsidRPr="004D28DF" w:rsidRDefault="002725D1" w:rsidP="002725D1">
      <w:pPr>
        <w:rPr>
          <w:rFonts w:cs="Arial"/>
          <w:sz w:val="28"/>
          <w:szCs w:val="28"/>
          <w:lang w:val="en-US"/>
        </w:rPr>
      </w:pPr>
    </w:p>
    <w:p w14:paraId="0E27B00A" w14:textId="77777777" w:rsidR="002725D1" w:rsidRPr="004D28DF" w:rsidRDefault="002725D1">
      <w:pPr>
        <w:spacing w:line="240" w:lineRule="atLeast"/>
        <w:rPr>
          <w:rFonts w:cs="Arial"/>
          <w:sz w:val="28"/>
          <w:szCs w:val="28"/>
          <w:lang w:val="en-US"/>
        </w:rPr>
      </w:pPr>
      <w:r w:rsidRPr="004D28DF">
        <w:rPr>
          <w:rFonts w:cs="Arial"/>
          <w:sz w:val="28"/>
          <w:szCs w:val="28"/>
          <w:lang w:val="en-US"/>
        </w:rPr>
        <w:br w:type="page"/>
      </w:r>
    </w:p>
    <w:p w14:paraId="40E3863A" w14:textId="77777777" w:rsidR="002725D1" w:rsidRPr="002725D1" w:rsidRDefault="002725D1" w:rsidP="002725D1">
      <w:pPr>
        <w:rPr>
          <w:rFonts w:ascii="Calibri" w:hAnsi="Calibri"/>
          <w:b/>
          <w:color w:val="FF0000"/>
          <w:sz w:val="40"/>
          <w:szCs w:val="40"/>
          <w:lang w:val="en-US"/>
        </w:rPr>
      </w:pPr>
      <w:r w:rsidRPr="002725D1">
        <w:rPr>
          <w:rFonts w:ascii="Calibri" w:hAnsi="Calibri"/>
          <w:b/>
          <w:color w:val="FF0000"/>
          <w:sz w:val="40"/>
          <w:szCs w:val="40"/>
          <w:lang w:val="en-US"/>
        </w:rPr>
        <w:lastRenderedPageBreak/>
        <w:t>Emotion-Focused Therapy Level 2</w:t>
      </w:r>
    </w:p>
    <w:p w14:paraId="60061E4C" w14:textId="77777777" w:rsidR="002725D1" w:rsidRPr="00A16B4D" w:rsidRDefault="002725D1" w:rsidP="002725D1">
      <w:pPr>
        <w:rPr>
          <w:rFonts w:ascii="Calibri" w:hAnsi="Calibri"/>
          <w:lang w:val="en-US"/>
        </w:rPr>
      </w:pPr>
    </w:p>
    <w:p w14:paraId="414F45E6" w14:textId="77777777" w:rsidR="002725D1" w:rsidRPr="00A16B4D" w:rsidRDefault="002725D1" w:rsidP="002725D1">
      <w:pPr>
        <w:pStyle w:val="Normaalweb"/>
        <w:numPr>
          <w:ilvl w:val="0"/>
          <w:numId w:val="38"/>
        </w:numPr>
        <w:shd w:val="clear" w:color="auto" w:fill="FFFFFF"/>
        <w:tabs>
          <w:tab w:val="left" w:pos="284"/>
        </w:tabs>
        <w:spacing w:line="240" w:lineRule="auto"/>
        <w:ind w:left="284" w:hanging="284"/>
        <w:textAlignment w:val="baseline"/>
        <w:rPr>
          <w:rFonts w:ascii="Arial" w:hAnsi="Arial" w:cs="Arial"/>
          <w:sz w:val="26"/>
          <w:szCs w:val="26"/>
          <w:u w:val="single"/>
          <w:lang w:val="en-US"/>
        </w:rPr>
      </w:pPr>
      <w:r w:rsidRPr="002725D1">
        <w:rPr>
          <w:rFonts w:eastAsiaTheme="minorHAnsi" w:cstheme="minorBidi"/>
          <w:color w:val="FF0000"/>
          <w:sz w:val="26"/>
          <w:szCs w:val="26"/>
          <w:lang w:val="en-US" w:eastAsia="en-US"/>
        </w:rPr>
        <w:t xml:space="preserve">Two modules Advanced </w:t>
      </w:r>
      <w:proofErr w:type="spellStart"/>
      <w:r w:rsidRPr="002725D1">
        <w:rPr>
          <w:rFonts w:eastAsiaTheme="minorHAnsi" w:cstheme="minorBidi"/>
          <w:color w:val="FF0000"/>
          <w:sz w:val="26"/>
          <w:szCs w:val="26"/>
          <w:lang w:val="en-US" w:eastAsia="en-US"/>
        </w:rPr>
        <w:t>Chairwork</w:t>
      </w:r>
      <w:proofErr w:type="spellEnd"/>
      <w:r w:rsidRPr="002725D1">
        <w:rPr>
          <w:rFonts w:eastAsiaTheme="minorHAnsi" w:cstheme="minorBidi"/>
          <w:color w:val="FF0000"/>
          <w:sz w:val="26"/>
          <w:szCs w:val="26"/>
          <w:lang w:val="en-US" w:eastAsia="en-US"/>
        </w:rPr>
        <w:t>:</w:t>
      </w:r>
      <w:r w:rsidRPr="002725D1">
        <w:rPr>
          <w:color w:val="FF0000"/>
          <w:sz w:val="26"/>
          <w:szCs w:val="26"/>
          <w:lang w:val="en-US"/>
        </w:rPr>
        <w:t xml:space="preserve"> </w:t>
      </w:r>
      <w:r w:rsidRPr="00A16B4D">
        <w:rPr>
          <w:sz w:val="26"/>
          <w:szCs w:val="26"/>
          <w:lang w:val="en-US"/>
        </w:rPr>
        <w:t xml:space="preserve">This training will provide therapists from a variety of clinical backgrounds with an opportunity to enhance their skills in Emotion Focused Therapy: </w:t>
      </w:r>
    </w:p>
    <w:p w14:paraId="44EAFD9C" w14:textId="77777777" w:rsidR="002725D1" w:rsidRPr="00A16B4D" w:rsidRDefault="002725D1" w:rsidP="002725D1">
      <w:pPr>
        <w:pStyle w:val="Normaalweb"/>
        <w:shd w:val="clear" w:color="auto" w:fill="FFFFFF"/>
        <w:tabs>
          <w:tab w:val="left" w:pos="284"/>
        </w:tabs>
        <w:ind w:left="284"/>
        <w:textAlignment w:val="baseline"/>
        <w:rPr>
          <w:rFonts w:asciiTheme="minorHAnsi" w:hAnsiTheme="minorHAnsi" w:cs="Arial"/>
          <w:sz w:val="26"/>
          <w:szCs w:val="26"/>
          <w:u w:val="single"/>
          <w:lang w:val="en-US"/>
        </w:rPr>
      </w:pPr>
    </w:p>
    <w:p w14:paraId="52E094AC" w14:textId="77777777" w:rsidR="002725D1" w:rsidRPr="00A16B4D" w:rsidRDefault="002725D1" w:rsidP="002725D1">
      <w:pPr>
        <w:pStyle w:val="Normaalweb"/>
        <w:shd w:val="clear" w:color="auto" w:fill="FFFFFF"/>
        <w:ind w:left="426" w:hanging="142"/>
        <w:textAlignment w:val="baseline"/>
        <w:rPr>
          <w:rFonts w:asciiTheme="minorHAnsi" w:hAnsiTheme="minorHAnsi" w:cs="Arial"/>
          <w:sz w:val="26"/>
          <w:szCs w:val="26"/>
          <w:u w:val="single"/>
          <w:lang w:val="en-US"/>
        </w:rPr>
      </w:pPr>
      <w:r w:rsidRPr="00A16B4D">
        <w:rPr>
          <w:rFonts w:asciiTheme="minorHAnsi" w:hAnsiTheme="minorHAnsi" w:cs="Arial"/>
          <w:sz w:val="26"/>
          <w:szCs w:val="26"/>
          <w:u w:val="single"/>
          <w:lang w:val="en-US"/>
        </w:rPr>
        <w:t xml:space="preserve">Learning objectives / topics: </w:t>
      </w:r>
    </w:p>
    <w:p w14:paraId="40B2DF57"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u w:val="single"/>
          <w:lang w:val="en-US"/>
        </w:rPr>
      </w:pPr>
      <w:r w:rsidRPr="00A16B4D">
        <w:rPr>
          <w:rFonts w:asciiTheme="minorHAnsi" w:hAnsiTheme="minorHAnsi" w:cs="Arial"/>
          <w:sz w:val="26"/>
          <w:szCs w:val="26"/>
          <w:lang w:val="en-US"/>
        </w:rPr>
        <w:t>Therapist experiential response modes</w:t>
      </w:r>
    </w:p>
    <w:p w14:paraId="52B58B89"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u w:val="single"/>
          <w:lang w:val="en-US"/>
        </w:rPr>
      </w:pPr>
      <w:r w:rsidRPr="00A16B4D">
        <w:rPr>
          <w:rFonts w:asciiTheme="minorHAnsi" w:hAnsiTheme="minorHAnsi" w:cs="Arial"/>
          <w:sz w:val="26"/>
          <w:szCs w:val="26"/>
          <w:lang w:val="en-US"/>
        </w:rPr>
        <w:t>Client modes of engagement and EFT case formulation</w:t>
      </w:r>
    </w:p>
    <w:p w14:paraId="7BEAB2DC"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u w:val="single"/>
          <w:lang w:val="en-US"/>
        </w:rPr>
      </w:pPr>
      <w:r w:rsidRPr="00A16B4D">
        <w:rPr>
          <w:rFonts w:asciiTheme="minorHAnsi" w:hAnsiTheme="minorHAnsi" w:cs="Arial"/>
          <w:sz w:val="26"/>
          <w:szCs w:val="26"/>
          <w:lang w:val="en-US"/>
        </w:rPr>
        <w:t>Narrative Retelling of difficult/traumatic experiences</w:t>
      </w:r>
    </w:p>
    <w:p w14:paraId="16848EF4"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u w:val="single"/>
          <w:lang w:val="en-US"/>
        </w:rPr>
      </w:pPr>
      <w:r w:rsidRPr="00A16B4D">
        <w:rPr>
          <w:rFonts w:asciiTheme="minorHAnsi" w:hAnsiTheme="minorHAnsi" w:cs="Arial"/>
          <w:sz w:val="26"/>
          <w:szCs w:val="26"/>
          <w:lang w:val="en-US"/>
        </w:rPr>
        <w:t>Relational Dialogue for Alliance difficulties</w:t>
      </w:r>
    </w:p>
    <w:p w14:paraId="0051B467"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u w:val="single"/>
          <w:lang w:val="en-US"/>
        </w:rPr>
      </w:pPr>
      <w:r w:rsidRPr="00A16B4D">
        <w:rPr>
          <w:rFonts w:asciiTheme="minorHAnsi" w:hAnsiTheme="minorHAnsi" w:cs="Arial"/>
          <w:sz w:val="26"/>
          <w:szCs w:val="26"/>
          <w:lang w:val="en-US"/>
        </w:rPr>
        <w:t>Creation of Meaning for meaning protests</w:t>
      </w:r>
    </w:p>
    <w:p w14:paraId="4B94D5A5" w14:textId="77777777" w:rsidR="002725D1" w:rsidRPr="00A16B4D" w:rsidRDefault="002725D1" w:rsidP="002725D1">
      <w:pPr>
        <w:pStyle w:val="Normaalweb"/>
        <w:shd w:val="clear" w:color="auto" w:fill="FFFFFF"/>
        <w:ind w:left="714"/>
        <w:textAlignment w:val="baseline"/>
        <w:rPr>
          <w:rFonts w:asciiTheme="minorHAnsi" w:hAnsiTheme="minorHAnsi" w:cs="Arial"/>
          <w:sz w:val="26"/>
          <w:szCs w:val="26"/>
          <w:u w:val="single"/>
          <w:lang w:val="en-US"/>
        </w:rPr>
      </w:pPr>
    </w:p>
    <w:p w14:paraId="568EAC02" w14:textId="77777777" w:rsidR="002725D1" w:rsidRPr="00A16B4D" w:rsidRDefault="002725D1" w:rsidP="002725D1">
      <w:pPr>
        <w:pStyle w:val="Normaalweb"/>
        <w:shd w:val="clear" w:color="auto" w:fill="FFFFFF"/>
        <w:ind w:left="357"/>
        <w:textAlignment w:val="baseline"/>
        <w:rPr>
          <w:rFonts w:asciiTheme="minorHAnsi" w:hAnsiTheme="minorHAnsi" w:cs="Arial"/>
          <w:sz w:val="26"/>
          <w:szCs w:val="26"/>
          <w:lang w:val="en-US"/>
        </w:rPr>
      </w:pPr>
      <w:r w:rsidRPr="00A16B4D">
        <w:rPr>
          <w:rFonts w:asciiTheme="minorHAnsi" w:hAnsiTheme="minorHAnsi" w:cs="Arial"/>
          <w:sz w:val="26"/>
          <w:szCs w:val="26"/>
          <w:lang w:val="en-US"/>
        </w:rPr>
        <w:t xml:space="preserve">In addition, the Focusing and different forms of </w:t>
      </w:r>
      <w:proofErr w:type="spellStart"/>
      <w:r w:rsidRPr="00A16B4D">
        <w:rPr>
          <w:rFonts w:asciiTheme="minorHAnsi" w:hAnsiTheme="minorHAnsi" w:cs="Arial"/>
          <w:sz w:val="26"/>
          <w:szCs w:val="26"/>
          <w:lang w:val="en-US"/>
        </w:rPr>
        <w:t>Chairwork</w:t>
      </w:r>
      <w:proofErr w:type="spellEnd"/>
      <w:r w:rsidRPr="00A16B4D">
        <w:rPr>
          <w:rFonts w:asciiTheme="minorHAnsi" w:hAnsiTheme="minorHAnsi" w:cs="Arial"/>
          <w:sz w:val="26"/>
          <w:szCs w:val="26"/>
          <w:lang w:val="en-US"/>
        </w:rPr>
        <w:t xml:space="preserve"> will be particularly emphasized:</w:t>
      </w:r>
    </w:p>
    <w:p w14:paraId="46A19CEF"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lang w:val="en-US"/>
        </w:rPr>
      </w:pPr>
      <w:r w:rsidRPr="00A16B4D">
        <w:rPr>
          <w:rFonts w:asciiTheme="minorHAnsi" w:hAnsiTheme="minorHAnsi" w:cs="Arial"/>
          <w:sz w:val="26"/>
          <w:szCs w:val="26"/>
          <w:lang w:val="en-US"/>
        </w:rPr>
        <w:t>Focusing with difficult or painful experiences</w:t>
      </w:r>
    </w:p>
    <w:p w14:paraId="7B802A45"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lang w:val="en-US"/>
        </w:rPr>
      </w:pPr>
      <w:r w:rsidRPr="00A16B4D">
        <w:rPr>
          <w:rFonts w:asciiTheme="minorHAnsi" w:hAnsiTheme="minorHAnsi" w:cs="Arial"/>
          <w:sz w:val="26"/>
          <w:szCs w:val="26"/>
          <w:lang w:val="en-US"/>
        </w:rPr>
        <w:t>Clearing a Space for overwhelming or chaotic experiences</w:t>
      </w:r>
    </w:p>
    <w:p w14:paraId="1B5B7C1C"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lang w:val="en-US"/>
        </w:rPr>
      </w:pPr>
      <w:r w:rsidRPr="00A16B4D">
        <w:rPr>
          <w:rFonts w:asciiTheme="minorHAnsi" w:hAnsiTheme="minorHAnsi" w:cs="Arial"/>
          <w:sz w:val="26"/>
          <w:szCs w:val="26"/>
          <w:lang w:val="en-US"/>
        </w:rPr>
        <w:t>Two chair enactment for Self-interruption splits</w:t>
      </w:r>
    </w:p>
    <w:p w14:paraId="6FD8191D"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lang w:val="en-US"/>
        </w:rPr>
      </w:pPr>
      <w:r w:rsidRPr="00A16B4D">
        <w:rPr>
          <w:rFonts w:asciiTheme="minorHAnsi" w:hAnsiTheme="minorHAnsi" w:cs="Arial"/>
          <w:sz w:val="26"/>
          <w:szCs w:val="26"/>
          <w:lang w:val="en-US"/>
        </w:rPr>
        <w:t>Two chair conflict split work for depression, anxiety and self-harm behavior</w:t>
      </w:r>
    </w:p>
    <w:p w14:paraId="5C4CE9AF"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lang w:val="en-US"/>
        </w:rPr>
      </w:pPr>
      <w:r w:rsidRPr="00A16B4D">
        <w:rPr>
          <w:rFonts w:asciiTheme="minorHAnsi" w:hAnsiTheme="minorHAnsi" w:cs="Arial"/>
          <w:sz w:val="26"/>
          <w:szCs w:val="26"/>
          <w:lang w:val="en-US"/>
        </w:rPr>
        <w:t xml:space="preserve">Compassionate </w:t>
      </w:r>
      <w:r>
        <w:rPr>
          <w:rFonts w:asciiTheme="minorHAnsi" w:hAnsiTheme="minorHAnsi" w:cs="Arial"/>
          <w:sz w:val="26"/>
          <w:szCs w:val="26"/>
          <w:lang w:val="en-US"/>
        </w:rPr>
        <w:t>s</w:t>
      </w:r>
      <w:r w:rsidRPr="00A16B4D">
        <w:rPr>
          <w:rFonts w:asciiTheme="minorHAnsi" w:hAnsiTheme="minorHAnsi" w:cs="Arial"/>
          <w:sz w:val="26"/>
          <w:szCs w:val="26"/>
          <w:lang w:val="en-US"/>
        </w:rPr>
        <w:t>elf-soothing for painful self-states</w:t>
      </w:r>
    </w:p>
    <w:p w14:paraId="2BB736AF" w14:textId="777777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lang w:val="en-US"/>
        </w:rPr>
      </w:pPr>
      <w:r w:rsidRPr="00A16B4D">
        <w:rPr>
          <w:rFonts w:asciiTheme="minorHAnsi" w:hAnsiTheme="minorHAnsi" w:cs="Arial"/>
          <w:sz w:val="26"/>
          <w:szCs w:val="26"/>
          <w:lang w:val="en-US"/>
        </w:rPr>
        <w:t>Empty chair work for unfinished business</w:t>
      </w:r>
    </w:p>
    <w:p w14:paraId="3DEEC669" w14:textId="77777777" w:rsidR="002725D1" w:rsidRDefault="002725D1" w:rsidP="002725D1">
      <w:pPr>
        <w:pStyle w:val="Normaalweb"/>
        <w:shd w:val="clear" w:color="auto" w:fill="FFFFFF"/>
        <w:textAlignment w:val="baseline"/>
        <w:rPr>
          <w:rFonts w:asciiTheme="minorHAnsi" w:hAnsiTheme="minorHAnsi" w:cs="Arial"/>
          <w:sz w:val="26"/>
          <w:szCs w:val="26"/>
          <w:lang w:val="en-US"/>
        </w:rPr>
      </w:pPr>
    </w:p>
    <w:p w14:paraId="7AF9EEDE" w14:textId="77777777" w:rsidR="002725D1" w:rsidRDefault="002725D1" w:rsidP="002725D1">
      <w:pPr>
        <w:rPr>
          <w:b/>
          <w:color w:val="C00000"/>
          <w:sz w:val="26"/>
          <w:szCs w:val="26"/>
          <w:lang w:val="en-US" w:eastAsia="nl-NL"/>
        </w:rPr>
      </w:pPr>
      <w:r w:rsidRPr="002725D1">
        <w:rPr>
          <w:b/>
          <w:color w:val="FF0000"/>
          <w:sz w:val="26"/>
          <w:szCs w:val="26"/>
          <w:lang w:val="en-US"/>
        </w:rPr>
        <w:t>Literature</w:t>
      </w:r>
      <w:r w:rsidRPr="002725D1">
        <w:rPr>
          <w:b/>
          <w:color w:val="FF0000"/>
          <w:sz w:val="26"/>
          <w:szCs w:val="26"/>
          <w:lang w:val="en-US" w:eastAsia="nl-NL"/>
        </w:rPr>
        <w:t>:</w:t>
      </w:r>
      <w:r>
        <w:rPr>
          <w:b/>
          <w:color w:val="C00000"/>
          <w:sz w:val="26"/>
          <w:szCs w:val="26"/>
          <w:lang w:val="en-US" w:eastAsia="nl-NL"/>
        </w:rPr>
        <w:t xml:space="preserve"> </w:t>
      </w:r>
    </w:p>
    <w:p w14:paraId="62557540" w14:textId="77777777" w:rsidR="002725D1" w:rsidRPr="008807C7" w:rsidRDefault="002725D1" w:rsidP="002725D1">
      <w:pPr>
        <w:rPr>
          <w:sz w:val="26"/>
          <w:szCs w:val="26"/>
          <w:lang w:val="en-US" w:eastAsia="nl-NL"/>
        </w:rPr>
      </w:pPr>
      <w:r w:rsidRPr="008807C7">
        <w:rPr>
          <w:sz w:val="26"/>
          <w:szCs w:val="26"/>
          <w:lang w:val="en-US" w:eastAsia="nl-NL"/>
        </w:rPr>
        <w:t>Elliott R., Watson J.C., Goldman R.N. &amp; Greenberg L.(2007). Learning emotion-focused therapy. The process-experiential approach to change. APA. ISBN 1-59147-080-3</w:t>
      </w:r>
    </w:p>
    <w:p w14:paraId="3656B9AB" w14:textId="77777777" w:rsidR="002725D1" w:rsidRPr="002725D1" w:rsidRDefault="002725D1" w:rsidP="002725D1">
      <w:pPr>
        <w:rPr>
          <w:rFonts w:cs="Arial"/>
          <w:sz w:val="28"/>
          <w:szCs w:val="28"/>
        </w:rPr>
      </w:pPr>
    </w:p>
    <w:p w14:paraId="45FB0818" w14:textId="77777777" w:rsidR="002725D1" w:rsidRDefault="002725D1">
      <w:pPr>
        <w:spacing w:line="240" w:lineRule="atLeast"/>
        <w:rPr>
          <w:rFonts w:ascii="Arial" w:hAnsi="Arial" w:cs="Arial"/>
          <w:bCs/>
          <w:sz w:val="28"/>
          <w:szCs w:val="28"/>
          <w:lang w:eastAsia="nl-NL"/>
        </w:rPr>
      </w:pPr>
      <w:r>
        <w:rPr>
          <w:rFonts w:ascii="Arial" w:hAnsi="Arial" w:cs="Arial"/>
          <w:bCs/>
          <w:sz w:val="28"/>
          <w:szCs w:val="28"/>
        </w:rPr>
        <w:br w:type="page"/>
      </w:r>
    </w:p>
    <w:p w14:paraId="179B8D55" w14:textId="77777777" w:rsidR="002725D1" w:rsidRPr="00A16B4D" w:rsidRDefault="002725D1" w:rsidP="002725D1">
      <w:pPr>
        <w:pStyle w:val="Normaalweb"/>
        <w:numPr>
          <w:ilvl w:val="0"/>
          <w:numId w:val="38"/>
        </w:numPr>
        <w:shd w:val="clear" w:color="auto" w:fill="FFFFFF"/>
        <w:tabs>
          <w:tab w:val="left" w:pos="284"/>
        </w:tabs>
        <w:spacing w:line="240" w:lineRule="auto"/>
        <w:ind w:left="284" w:hanging="284"/>
        <w:textAlignment w:val="baseline"/>
        <w:rPr>
          <w:sz w:val="26"/>
          <w:szCs w:val="26"/>
          <w:lang w:val="en-US"/>
        </w:rPr>
      </w:pPr>
      <w:r w:rsidRPr="002725D1">
        <w:rPr>
          <w:rFonts w:eastAsiaTheme="minorHAnsi" w:cstheme="minorBidi"/>
          <w:color w:val="FF0000"/>
          <w:sz w:val="26"/>
          <w:szCs w:val="26"/>
          <w:lang w:val="en-US" w:eastAsia="en-US"/>
        </w:rPr>
        <w:lastRenderedPageBreak/>
        <w:t>Module Empathy &amp; empathic attunement in EFT</w:t>
      </w:r>
      <w:r>
        <w:rPr>
          <w:rFonts w:eastAsiaTheme="minorHAnsi" w:cstheme="minorBidi"/>
          <w:color w:val="FF0000"/>
          <w:sz w:val="26"/>
          <w:szCs w:val="26"/>
          <w:lang w:val="en-US" w:eastAsia="en-US"/>
        </w:rPr>
        <w:t xml:space="preserve">: </w:t>
      </w:r>
      <w:r w:rsidRPr="00A16B4D">
        <w:rPr>
          <w:rFonts w:eastAsiaTheme="minorHAnsi" w:cstheme="minorBidi"/>
          <w:sz w:val="26"/>
          <w:szCs w:val="26"/>
          <w:lang w:val="en-US" w:eastAsia="en-US"/>
        </w:rPr>
        <w:t>This training will provide therapists from a variety of clinical backgrounds with an opportunity to enhance their skills of empathic attunement in emotion-focused psychotherapy.</w:t>
      </w:r>
    </w:p>
    <w:p w14:paraId="049F31CB" w14:textId="77777777" w:rsidR="002725D1" w:rsidRDefault="002725D1" w:rsidP="002725D1">
      <w:pPr>
        <w:pStyle w:val="Normaalweb"/>
        <w:shd w:val="clear" w:color="auto" w:fill="FFFFFF"/>
        <w:tabs>
          <w:tab w:val="left" w:pos="284"/>
        </w:tabs>
        <w:ind w:left="284"/>
        <w:textAlignment w:val="baseline"/>
        <w:rPr>
          <w:rFonts w:eastAsiaTheme="minorHAnsi" w:cstheme="minorBidi"/>
          <w:color w:val="B81B44"/>
          <w:sz w:val="26"/>
          <w:szCs w:val="26"/>
          <w:lang w:val="en-US" w:eastAsia="en-US"/>
        </w:rPr>
      </w:pPr>
    </w:p>
    <w:p w14:paraId="4A823871" w14:textId="77777777" w:rsidR="002725D1" w:rsidRPr="00A16B4D" w:rsidRDefault="002725D1" w:rsidP="002725D1">
      <w:pPr>
        <w:pStyle w:val="Normaalweb"/>
        <w:shd w:val="clear" w:color="auto" w:fill="FFFFFF"/>
        <w:tabs>
          <w:tab w:val="left" w:pos="284"/>
        </w:tabs>
        <w:ind w:left="284"/>
        <w:textAlignment w:val="baseline"/>
        <w:rPr>
          <w:sz w:val="26"/>
          <w:szCs w:val="26"/>
          <w:lang w:val="en-US"/>
        </w:rPr>
      </w:pPr>
      <w:r w:rsidRPr="00A16B4D">
        <w:rPr>
          <w:rFonts w:eastAsiaTheme="minorHAnsi" w:cstheme="minorBidi"/>
          <w:sz w:val="26"/>
          <w:szCs w:val="26"/>
          <w:lang w:val="en-US" w:eastAsia="en-US"/>
        </w:rPr>
        <w:t>The literature and program for this module will be sent to you separately</w:t>
      </w:r>
    </w:p>
    <w:p w14:paraId="53128261" w14:textId="77777777" w:rsidR="002725D1" w:rsidRPr="00A16B4D" w:rsidRDefault="002725D1" w:rsidP="002725D1">
      <w:pPr>
        <w:pStyle w:val="Normaalweb"/>
        <w:shd w:val="clear" w:color="auto" w:fill="FFFFFF"/>
        <w:tabs>
          <w:tab w:val="left" w:pos="284"/>
        </w:tabs>
        <w:textAlignment w:val="baseline"/>
        <w:rPr>
          <w:sz w:val="26"/>
          <w:szCs w:val="26"/>
          <w:lang w:val="en-US"/>
        </w:rPr>
      </w:pPr>
    </w:p>
    <w:p w14:paraId="53572380" w14:textId="77777777" w:rsidR="002725D1" w:rsidRPr="00A16B4D" w:rsidRDefault="002725D1" w:rsidP="002725D1">
      <w:pPr>
        <w:autoSpaceDE w:val="0"/>
        <w:autoSpaceDN w:val="0"/>
        <w:adjustRightInd w:val="0"/>
        <w:rPr>
          <w:rFonts w:ascii="Calibri" w:hAnsi="Calibri"/>
          <w:sz w:val="26"/>
          <w:szCs w:val="26"/>
        </w:rPr>
      </w:pPr>
      <w:proofErr w:type="spellStart"/>
      <w:r w:rsidRPr="00A16B4D">
        <w:rPr>
          <w:rFonts w:ascii="Calibri" w:hAnsi="Calibri"/>
          <w:sz w:val="26"/>
          <w:szCs w:val="26"/>
        </w:rPr>
        <w:t>Enclosed</w:t>
      </w:r>
      <w:proofErr w:type="spellEnd"/>
      <w:r w:rsidRPr="00A16B4D">
        <w:rPr>
          <w:rFonts w:ascii="Calibri" w:hAnsi="Calibri"/>
          <w:sz w:val="26"/>
          <w:szCs w:val="26"/>
        </w:rPr>
        <w:t xml:space="preserve"> </w:t>
      </w:r>
      <w:proofErr w:type="spellStart"/>
      <w:r w:rsidRPr="00A16B4D">
        <w:rPr>
          <w:rFonts w:ascii="Calibri" w:hAnsi="Calibri"/>
          <w:sz w:val="26"/>
          <w:szCs w:val="26"/>
        </w:rPr>
        <w:t>you</w:t>
      </w:r>
      <w:proofErr w:type="spellEnd"/>
      <w:r w:rsidRPr="00A16B4D">
        <w:rPr>
          <w:rFonts w:ascii="Calibri" w:hAnsi="Calibri"/>
          <w:sz w:val="26"/>
          <w:szCs w:val="26"/>
        </w:rPr>
        <w:t xml:space="preserve"> </w:t>
      </w:r>
      <w:proofErr w:type="spellStart"/>
      <w:r w:rsidRPr="00A16B4D">
        <w:rPr>
          <w:rFonts w:ascii="Calibri" w:hAnsi="Calibri"/>
          <w:sz w:val="26"/>
          <w:szCs w:val="26"/>
        </w:rPr>
        <w:t>will</w:t>
      </w:r>
      <w:proofErr w:type="spellEnd"/>
      <w:r w:rsidRPr="00A16B4D">
        <w:rPr>
          <w:rFonts w:ascii="Calibri" w:hAnsi="Calibri"/>
          <w:sz w:val="26"/>
          <w:szCs w:val="26"/>
        </w:rPr>
        <w:t xml:space="preserve"> </w:t>
      </w:r>
      <w:proofErr w:type="spellStart"/>
      <w:r w:rsidRPr="00A16B4D">
        <w:rPr>
          <w:rFonts w:ascii="Calibri" w:hAnsi="Calibri"/>
          <w:sz w:val="26"/>
          <w:szCs w:val="26"/>
        </w:rPr>
        <w:t>find</w:t>
      </w:r>
      <w:proofErr w:type="spellEnd"/>
      <w:r w:rsidRPr="00A16B4D">
        <w:rPr>
          <w:rFonts w:ascii="Calibri" w:hAnsi="Calibri"/>
          <w:sz w:val="26"/>
          <w:szCs w:val="26"/>
        </w:rPr>
        <w:t>:</w:t>
      </w:r>
    </w:p>
    <w:p w14:paraId="0AAE5F65" w14:textId="77777777" w:rsidR="002725D1" w:rsidRPr="00A16B4D" w:rsidRDefault="002725D1" w:rsidP="002725D1">
      <w:pPr>
        <w:numPr>
          <w:ilvl w:val="0"/>
          <w:numId w:val="40"/>
        </w:numPr>
        <w:rPr>
          <w:rFonts w:ascii="Calibri" w:hAnsi="Calibri"/>
          <w:sz w:val="26"/>
          <w:szCs w:val="26"/>
          <w:lang w:val="en-US"/>
        </w:rPr>
      </w:pPr>
      <w:r w:rsidRPr="00A16B4D">
        <w:rPr>
          <w:rFonts w:ascii="Calibri" w:hAnsi="Calibri"/>
          <w:sz w:val="26"/>
          <w:szCs w:val="26"/>
          <w:lang w:val="en-US"/>
        </w:rPr>
        <w:t xml:space="preserve">The Day to day program </w:t>
      </w:r>
    </w:p>
    <w:p w14:paraId="637C3A91" w14:textId="77777777" w:rsidR="002725D1" w:rsidRPr="00A16B4D" w:rsidRDefault="002725D1" w:rsidP="002725D1">
      <w:pPr>
        <w:numPr>
          <w:ilvl w:val="0"/>
          <w:numId w:val="40"/>
        </w:numPr>
        <w:rPr>
          <w:rFonts w:ascii="Calibri" w:hAnsi="Calibri"/>
          <w:sz w:val="26"/>
          <w:szCs w:val="26"/>
          <w:lang w:val="en-US"/>
        </w:rPr>
      </w:pPr>
      <w:r w:rsidRPr="00A16B4D">
        <w:rPr>
          <w:rFonts w:ascii="Calibri" w:hAnsi="Calibri"/>
          <w:sz w:val="26"/>
          <w:szCs w:val="26"/>
          <w:lang w:val="en-US"/>
        </w:rPr>
        <w:t xml:space="preserve">Biography of the tutors </w:t>
      </w:r>
    </w:p>
    <w:p w14:paraId="03856507" w14:textId="77777777" w:rsidR="002725D1" w:rsidRPr="00A16B4D" w:rsidRDefault="002725D1" w:rsidP="002725D1">
      <w:pPr>
        <w:numPr>
          <w:ilvl w:val="0"/>
          <w:numId w:val="40"/>
        </w:numPr>
        <w:rPr>
          <w:rFonts w:ascii="Calibri" w:hAnsi="Calibri"/>
          <w:sz w:val="26"/>
          <w:szCs w:val="26"/>
        </w:rPr>
      </w:pPr>
      <w:r w:rsidRPr="00A16B4D">
        <w:rPr>
          <w:rFonts w:ascii="Calibri" w:hAnsi="Calibri"/>
          <w:sz w:val="26"/>
          <w:szCs w:val="26"/>
        </w:rPr>
        <w:t>Hand-outs</w:t>
      </w:r>
    </w:p>
    <w:p w14:paraId="62486C05" w14:textId="77777777" w:rsidR="002725D1" w:rsidRDefault="002725D1" w:rsidP="002725D1">
      <w:pPr>
        <w:rPr>
          <w:rFonts w:ascii="Calibri" w:hAnsi="Calibri"/>
          <w:sz w:val="26"/>
          <w:szCs w:val="26"/>
          <w:lang w:val="en-US"/>
        </w:rPr>
      </w:pPr>
    </w:p>
    <w:p w14:paraId="4101652C" w14:textId="77777777" w:rsidR="002725D1" w:rsidRPr="00A16B4D" w:rsidRDefault="002725D1" w:rsidP="002725D1">
      <w:pPr>
        <w:rPr>
          <w:rFonts w:ascii="Calibri" w:hAnsi="Calibri"/>
          <w:sz w:val="26"/>
          <w:szCs w:val="26"/>
          <w:lang w:val="en-US"/>
        </w:rPr>
      </w:pPr>
    </w:p>
    <w:p w14:paraId="324F0D08" w14:textId="70E8D59B" w:rsidR="002725D1" w:rsidRPr="00A16B4D" w:rsidRDefault="002725D1" w:rsidP="002725D1">
      <w:pPr>
        <w:rPr>
          <w:rFonts w:ascii="Calibri" w:hAnsi="Calibri"/>
          <w:sz w:val="26"/>
          <w:szCs w:val="26"/>
          <w:lang w:val="en-US"/>
        </w:rPr>
      </w:pPr>
      <w:r w:rsidRPr="0E850653">
        <w:rPr>
          <w:rFonts w:ascii="Calibri" w:hAnsi="Calibri"/>
          <w:sz w:val="26"/>
          <w:szCs w:val="26"/>
          <w:lang w:val="en-US"/>
        </w:rPr>
        <w:t xml:space="preserve">If you are unable to attend a course day, please inform </w:t>
      </w:r>
      <w:r w:rsidRPr="0E850653">
        <w:rPr>
          <w:rFonts w:ascii="Calibri" w:hAnsi="Calibri"/>
          <w:b/>
          <w:bCs/>
          <w:sz w:val="26"/>
          <w:szCs w:val="26"/>
          <w:lang w:val="en-US"/>
        </w:rPr>
        <w:t>Jolanda van Laarhoven</w:t>
      </w:r>
      <w:r w:rsidRPr="0E850653">
        <w:rPr>
          <w:rFonts w:ascii="Calibri" w:hAnsi="Calibri"/>
          <w:sz w:val="26"/>
          <w:szCs w:val="26"/>
          <w:lang w:val="en-US"/>
        </w:rPr>
        <w:t xml:space="preserve"> as soon as possible. This can be done by e-mail via </w:t>
      </w:r>
      <w:r w:rsidRPr="0E850653">
        <w:rPr>
          <w:rFonts w:ascii="Calibri" w:hAnsi="Calibri"/>
          <w:b/>
          <w:bCs/>
          <w:sz w:val="26"/>
          <w:szCs w:val="26"/>
          <w:lang w:val="en-US"/>
        </w:rPr>
        <w:t>info@eftin.nl</w:t>
      </w:r>
      <w:r w:rsidRPr="0E850653">
        <w:rPr>
          <w:rFonts w:ascii="Calibri" w:hAnsi="Calibri"/>
          <w:sz w:val="26"/>
          <w:szCs w:val="26"/>
          <w:lang w:val="en-US"/>
        </w:rPr>
        <w:t xml:space="preserve"> or by telephone on </w:t>
      </w:r>
      <w:r w:rsidR="2868A1AD" w:rsidRPr="0E850653">
        <w:rPr>
          <w:rFonts w:ascii="Calibri" w:hAnsi="Calibri"/>
          <w:sz w:val="26"/>
          <w:szCs w:val="26"/>
          <w:lang w:val="en-US"/>
        </w:rPr>
        <w:t>+31 (0)6 5050 3272</w:t>
      </w:r>
      <w:r w:rsidRPr="0E850653">
        <w:rPr>
          <w:rFonts w:ascii="Calibri" w:hAnsi="Calibri"/>
          <w:sz w:val="26"/>
          <w:szCs w:val="26"/>
          <w:lang w:val="en-US"/>
        </w:rPr>
        <w:t>.</w:t>
      </w:r>
    </w:p>
    <w:p w14:paraId="4B99056E" w14:textId="77777777" w:rsidR="002725D1" w:rsidRPr="00A16B4D" w:rsidRDefault="002725D1" w:rsidP="002725D1">
      <w:pPr>
        <w:pStyle w:val="Normaalweb"/>
        <w:shd w:val="clear" w:color="auto" w:fill="FFFFFF"/>
        <w:textAlignment w:val="baseline"/>
        <w:rPr>
          <w:rStyle w:val="s1"/>
          <w:rFonts w:asciiTheme="minorHAnsi" w:hAnsiTheme="minorHAnsi" w:cs="Arial"/>
          <w:b/>
          <w:bCs/>
          <w:sz w:val="26"/>
          <w:szCs w:val="26"/>
          <w:lang w:val="en-US"/>
        </w:rPr>
      </w:pPr>
    </w:p>
    <w:p w14:paraId="34AC5EE5" w14:textId="77777777" w:rsidR="002725D1" w:rsidRPr="00A16B4D" w:rsidRDefault="002725D1" w:rsidP="002725D1">
      <w:pPr>
        <w:pStyle w:val="Normaalweb"/>
        <w:shd w:val="clear" w:color="auto" w:fill="FFFFFF"/>
        <w:spacing w:after="240"/>
        <w:textAlignment w:val="baseline"/>
        <w:rPr>
          <w:sz w:val="26"/>
          <w:szCs w:val="26"/>
          <w:lang w:val="en-US"/>
        </w:rPr>
      </w:pPr>
      <w:r w:rsidRPr="00A16B4D">
        <w:rPr>
          <w:rStyle w:val="s1"/>
          <w:rFonts w:asciiTheme="minorHAnsi" w:hAnsiTheme="minorHAnsi" w:cs="Arial"/>
          <w:b/>
          <w:bCs/>
          <w:sz w:val="26"/>
          <w:szCs w:val="26"/>
          <w:lang w:val="en-US"/>
        </w:rPr>
        <w:t xml:space="preserve">Our training program is officially recognized by </w:t>
      </w:r>
      <w:r>
        <w:rPr>
          <w:rStyle w:val="s1"/>
          <w:rFonts w:asciiTheme="minorHAnsi" w:hAnsiTheme="minorHAnsi" w:cs="Arial"/>
          <w:b/>
          <w:bCs/>
          <w:sz w:val="26"/>
          <w:szCs w:val="26"/>
          <w:lang w:val="en-US"/>
        </w:rPr>
        <w:t xml:space="preserve">the </w:t>
      </w:r>
      <w:r w:rsidRPr="00A16B4D">
        <w:rPr>
          <w:rStyle w:val="s1"/>
          <w:rFonts w:asciiTheme="minorHAnsi" w:hAnsiTheme="minorHAnsi" w:cs="Arial"/>
          <w:b/>
          <w:bCs/>
          <w:sz w:val="26"/>
          <w:szCs w:val="26"/>
          <w:lang w:val="en-US"/>
        </w:rPr>
        <w:t>International Society for Emotion Focused Therapy</w:t>
      </w:r>
      <w:r>
        <w:rPr>
          <w:rStyle w:val="s1"/>
          <w:rFonts w:asciiTheme="minorHAnsi" w:hAnsiTheme="minorHAnsi" w:cs="Arial"/>
          <w:b/>
          <w:bCs/>
          <w:sz w:val="26"/>
          <w:szCs w:val="26"/>
          <w:lang w:val="en-US"/>
        </w:rPr>
        <w:t xml:space="preserve"> (</w:t>
      </w:r>
      <w:proofErr w:type="spellStart"/>
      <w:r>
        <w:rPr>
          <w:rStyle w:val="s1"/>
          <w:rFonts w:asciiTheme="minorHAnsi" w:hAnsiTheme="minorHAnsi" w:cs="Arial"/>
          <w:b/>
          <w:bCs/>
          <w:sz w:val="26"/>
          <w:szCs w:val="26"/>
          <w:lang w:val="en-US"/>
        </w:rPr>
        <w:t>isEFT</w:t>
      </w:r>
      <w:proofErr w:type="spellEnd"/>
      <w:r>
        <w:rPr>
          <w:rStyle w:val="s1"/>
          <w:rFonts w:asciiTheme="minorHAnsi" w:hAnsiTheme="minorHAnsi" w:cs="Arial"/>
          <w:b/>
          <w:bCs/>
          <w:sz w:val="26"/>
          <w:szCs w:val="26"/>
          <w:lang w:val="en-US"/>
        </w:rPr>
        <w:t>)</w:t>
      </w:r>
      <w:r w:rsidRPr="00A16B4D">
        <w:rPr>
          <w:rStyle w:val="s1"/>
          <w:rFonts w:asciiTheme="minorHAnsi" w:hAnsiTheme="minorHAnsi" w:cs="Arial"/>
          <w:b/>
          <w:bCs/>
          <w:sz w:val="26"/>
          <w:szCs w:val="26"/>
          <w:lang w:val="en-US"/>
        </w:rPr>
        <w:t>.</w:t>
      </w:r>
    </w:p>
    <w:p w14:paraId="1299C43A" w14:textId="77777777" w:rsidR="002725D1" w:rsidRPr="002725D1" w:rsidRDefault="002346CA" w:rsidP="002725D1">
      <w:pPr>
        <w:pStyle w:val="p1"/>
        <w:ind w:left="0" w:firstLine="0"/>
        <w:rPr>
          <w:rFonts w:ascii="Arial" w:hAnsi="Arial" w:cs="Arial"/>
          <w:bCs/>
          <w:sz w:val="28"/>
          <w:szCs w:val="28"/>
          <w:lang w:val="en-US"/>
        </w:rPr>
      </w:pPr>
      <w:r>
        <w:rPr>
          <w:noProof/>
        </w:rPr>
        <w:drawing>
          <wp:inline distT="0" distB="0" distL="0" distR="0" wp14:anchorId="0A5DE1DC" wp14:editId="4333CAD2">
            <wp:extent cx="1657350" cy="605828"/>
            <wp:effectExtent l="0" t="0" r="0" b="3810"/>
            <wp:docPr id="120139861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1">
                      <a:extLst>
                        <a:ext uri="{28A0092B-C50C-407E-A947-70E740481C1C}">
                          <a14:useLocalDpi xmlns:a14="http://schemas.microsoft.com/office/drawing/2010/main" val="0"/>
                        </a:ext>
                      </a:extLst>
                    </a:blip>
                    <a:stretch>
                      <a:fillRect/>
                    </a:stretch>
                  </pic:blipFill>
                  <pic:spPr>
                    <a:xfrm>
                      <a:off x="0" y="0"/>
                      <a:ext cx="1657350" cy="605828"/>
                    </a:xfrm>
                    <a:prstGeom prst="rect">
                      <a:avLst/>
                    </a:prstGeom>
                  </pic:spPr>
                </pic:pic>
              </a:graphicData>
            </a:graphic>
          </wp:inline>
        </w:drawing>
      </w:r>
    </w:p>
    <w:p w14:paraId="30205A75" w14:textId="77777777" w:rsidR="002346CA" w:rsidRPr="002346CA" w:rsidRDefault="007E7867">
      <w:pPr>
        <w:spacing w:line="240" w:lineRule="atLeast"/>
        <w:rPr>
          <w:b/>
          <w:i/>
          <w:sz w:val="18"/>
          <w:szCs w:val="18"/>
          <w:lang w:val="en-US"/>
        </w:rPr>
      </w:pPr>
      <w:hyperlink r:id="rId12" w:history="1">
        <w:r w:rsidR="002346CA" w:rsidRPr="00A140E6">
          <w:rPr>
            <w:rStyle w:val="Hyperlink"/>
            <w:b/>
            <w:i/>
            <w:sz w:val="18"/>
            <w:szCs w:val="18"/>
            <w:lang w:val="en-US"/>
          </w:rPr>
          <w:t>contact.iseft@gmail.com</w:t>
        </w:r>
      </w:hyperlink>
    </w:p>
    <w:p w14:paraId="1013E79E" w14:textId="77777777" w:rsidR="002725D1" w:rsidRDefault="002346CA">
      <w:pPr>
        <w:spacing w:line="240" w:lineRule="atLeast"/>
        <w:rPr>
          <w:rFonts w:ascii="Calibri" w:eastAsia="Times New Roman" w:hAnsi="Calibri" w:cs="Maiandra GD"/>
          <w:sz w:val="22"/>
          <w:szCs w:val="18"/>
          <w:lang w:val="en-US" w:eastAsia="nl-NL"/>
        </w:rPr>
      </w:pPr>
      <w:r w:rsidRPr="002346CA">
        <w:rPr>
          <w:b/>
          <w:i/>
          <w:sz w:val="18"/>
          <w:szCs w:val="18"/>
          <w:lang w:val="en-US"/>
        </w:rPr>
        <w:t>www.iseft.org</w:t>
      </w:r>
      <w:r w:rsidR="002725D1">
        <w:rPr>
          <w:lang w:val="en-US"/>
        </w:rPr>
        <w:br w:type="page"/>
      </w:r>
    </w:p>
    <w:p w14:paraId="7353D0DE" w14:textId="77777777" w:rsidR="002725D1" w:rsidRPr="002725D1" w:rsidRDefault="002725D1" w:rsidP="002725D1">
      <w:pPr>
        <w:pStyle w:val="p1"/>
        <w:ind w:left="0" w:firstLine="0"/>
        <w:jc w:val="center"/>
        <w:rPr>
          <w:rStyle w:val="s1"/>
          <w:rFonts w:ascii="Arial" w:hAnsi="Arial" w:cs="Arial"/>
          <w:b/>
          <w:bCs/>
          <w:color w:val="FF0000"/>
          <w:sz w:val="96"/>
          <w:szCs w:val="96"/>
          <w:lang w:val="en-US"/>
        </w:rPr>
      </w:pPr>
      <w:r w:rsidRPr="002725D1">
        <w:rPr>
          <w:rStyle w:val="s1"/>
          <w:rFonts w:ascii="Arial" w:hAnsi="Arial" w:cs="Arial"/>
          <w:b/>
          <w:bCs/>
          <w:color w:val="FF0000"/>
          <w:sz w:val="96"/>
          <w:szCs w:val="96"/>
          <w:lang w:val="en-US"/>
        </w:rPr>
        <w:lastRenderedPageBreak/>
        <w:t>Emotion-Focused Therapy (</w:t>
      </w:r>
      <w:proofErr w:type="spellStart"/>
      <w:r w:rsidRPr="002725D1">
        <w:rPr>
          <w:rStyle w:val="s1"/>
          <w:rFonts w:ascii="Arial" w:hAnsi="Arial" w:cs="Arial"/>
          <w:b/>
          <w:bCs/>
          <w:color w:val="FF0000"/>
          <w:sz w:val="96"/>
          <w:szCs w:val="96"/>
          <w:lang w:val="en-US"/>
        </w:rPr>
        <w:t>i</w:t>
      </w:r>
      <w:proofErr w:type="spellEnd"/>
      <w:r w:rsidRPr="002725D1">
        <w:rPr>
          <w:rStyle w:val="s1"/>
          <w:rFonts w:ascii="Arial" w:hAnsi="Arial" w:cs="Arial"/>
          <w:b/>
          <w:bCs/>
          <w:color w:val="FF0000"/>
          <w:sz w:val="96"/>
          <w:szCs w:val="96"/>
          <w:lang w:val="en-US"/>
        </w:rPr>
        <w:t xml:space="preserve">) </w:t>
      </w:r>
    </w:p>
    <w:p w14:paraId="07C55ED5" w14:textId="77777777" w:rsidR="002725D1" w:rsidRPr="002725D1" w:rsidRDefault="002725D1" w:rsidP="002725D1">
      <w:pPr>
        <w:pStyle w:val="p1"/>
        <w:ind w:left="0" w:firstLine="0"/>
        <w:jc w:val="center"/>
        <w:rPr>
          <w:rStyle w:val="s1"/>
          <w:rFonts w:ascii="Arial" w:hAnsi="Arial" w:cs="Arial"/>
          <w:b/>
          <w:bCs/>
          <w:color w:val="FF0000"/>
          <w:sz w:val="96"/>
          <w:szCs w:val="96"/>
          <w:lang w:val="en-US"/>
        </w:rPr>
      </w:pPr>
      <w:r w:rsidRPr="002725D1">
        <w:rPr>
          <w:rStyle w:val="s1"/>
          <w:rFonts w:ascii="Arial" w:hAnsi="Arial" w:cs="Arial"/>
          <w:b/>
          <w:bCs/>
          <w:color w:val="FF0000"/>
          <w:sz w:val="96"/>
          <w:szCs w:val="96"/>
          <w:lang w:val="en-US"/>
        </w:rPr>
        <w:t>Level 2</w:t>
      </w:r>
    </w:p>
    <w:p w14:paraId="4DDBEF00" w14:textId="77777777" w:rsidR="002725D1" w:rsidRPr="002725D1" w:rsidRDefault="002725D1" w:rsidP="002725D1">
      <w:pPr>
        <w:pStyle w:val="p1"/>
        <w:ind w:left="0" w:firstLine="0"/>
        <w:jc w:val="center"/>
        <w:rPr>
          <w:rStyle w:val="s1"/>
          <w:rFonts w:ascii="Arial" w:hAnsi="Arial" w:cs="Arial"/>
          <w:b/>
          <w:bCs/>
          <w:color w:val="FF0000"/>
          <w:sz w:val="96"/>
          <w:szCs w:val="96"/>
          <w:lang w:val="en-US"/>
        </w:rPr>
      </w:pPr>
    </w:p>
    <w:p w14:paraId="42B71CCD" w14:textId="77777777" w:rsidR="002725D1" w:rsidRPr="00D702A6" w:rsidRDefault="00C77984" w:rsidP="002725D1">
      <w:pPr>
        <w:pStyle w:val="p1"/>
        <w:ind w:left="0" w:firstLine="0"/>
        <w:jc w:val="center"/>
        <w:rPr>
          <w:rStyle w:val="s1"/>
          <w:rFonts w:ascii="Arial" w:hAnsi="Arial" w:cs="Arial"/>
          <w:b/>
          <w:bCs/>
          <w:color w:val="B81B44"/>
          <w:sz w:val="96"/>
          <w:szCs w:val="96"/>
          <w:lang w:val="en-US"/>
        </w:rPr>
      </w:pPr>
      <w:r>
        <w:rPr>
          <w:rStyle w:val="s1"/>
          <w:rFonts w:ascii="Arial" w:hAnsi="Arial" w:cs="Arial"/>
          <w:b/>
          <w:bCs/>
          <w:color w:val="FF0000"/>
          <w:sz w:val="96"/>
          <w:szCs w:val="96"/>
          <w:lang w:val="en-US"/>
        </w:rPr>
        <w:t>2020</w:t>
      </w:r>
    </w:p>
    <w:p w14:paraId="3461D779" w14:textId="77777777" w:rsidR="00375691" w:rsidRDefault="00375691" w:rsidP="00375691">
      <w:pPr>
        <w:pStyle w:val="BasistekstEFTiN"/>
        <w:rPr>
          <w:lang w:val="en-US"/>
        </w:rPr>
      </w:pPr>
    </w:p>
    <w:p w14:paraId="3CF2D8B6" w14:textId="77777777" w:rsidR="002725D1" w:rsidRDefault="002725D1">
      <w:pPr>
        <w:spacing w:line="240" w:lineRule="atLeast"/>
        <w:rPr>
          <w:rFonts w:ascii="Calibri" w:eastAsia="Times New Roman" w:hAnsi="Calibri" w:cs="Maiandra GD"/>
          <w:sz w:val="22"/>
          <w:szCs w:val="18"/>
          <w:lang w:val="en-US" w:eastAsia="nl-NL"/>
        </w:rPr>
      </w:pPr>
      <w:r>
        <w:rPr>
          <w:lang w:val="en-US"/>
        </w:rPr>
        <w:br w:type="page"/>
      </w:r>
    </w:p>
    <w:p w14:paraId="0FB78278" w14:textId="77777777" w:rsidR="002725D1" w:rsidRPr="008807C7" w:rsidRDefault="002725D1" w:rsidP="002725D1">
      <w:pPr>
        <w:tabs>
          <w:tab w:val="left" w:pos="567"/>
        </w:tabs>
        <w:rPr>
          <w:sz w:val="26"/>
          <w:szCs w:val="26"/>
          <w:lang w:val="en-US" w:eastAsia="nl-NL"/>
        </w:rPr>
      </w:pPr>
    </w:p>
    <w:p w14:paraId="024E48BB" w14:textId="77777777" w:rsidR="002725D1" w:rsidRPr="002725D1" w:rsidRDefault="002725D1" w:rsidP="002725D1">
      <w:pPr>
        <w:widowControl w:val="0"/>
        <w:autoSpaceDE w:val="0"/>
        <w:autoSpaceDN w:val="0"/>
        <w:adjustRightInd w:val="0"/>
        <w:outlineLvl w:val="0"/>
        <w:rPr>
          <w:b/>
          <w:color w:val="FF0000"/>
          <w:sz w:val="48"/>
          <w:szCs w:val="48"/>
          <w:lang w:val="en-US"/>
        </w:rPr>
      </w:pPr>
      <w:r w:rsidRPr="002725D1">
        <w:rPr>
          <w:b/>
          <w:color w:val="FF0000"/>
          <w:sz w:val="48"/>
          <w:szCs w:val="48"/>
          <w:lang w:val="en-US"/>
        </w:rPr>
        <w:t xml:space="preserve">Day-to-Day </w:t>
      </w:r>
      <w:proofErr w:type="spellStart"/>
      <w:r w:rsidRPr="002725D1">
        <w:rPr>
          <w:b/>
          <w:color w:val="FF0000"/>
          <w:sz w:val="48"/>
          <w:szCs w:val="48"/>
          <w:lang w:val="en-US"/>
        </w:rPr>
        <w:t>Programme</w:t>
      </w:r>
      <w:proofErr w:type="spellEnd"/>
      <w:r w:rsidRPr="002725D1">
        <w:rPr>
          <w:b/>
          <w:color w:val="FF0000"/>
          <w:sz w:val="48"/>
          <w:szCs w:val="48"/>
          <w:lang w:val="en-US"/>
        </w:rPr>
        <w:t xml:space="preserve"> (module 1):</w:t>
      </w:r>
    </w:p>
    <w:p w14:paraId="1FC39945" w14:textId="77777777" w:rsidR="002725D1" w:rsidRPr="002725D1" w:rsidRDefault="002725D1" w:rsidP="002725D1">
      <w:pPr>
        <w:widowControl w:val="0"/>
        <w:autoSpaceDE w:val="0"/>
        <w:autoSpaceDN w:val="0"/>
        <w:adjustRightInd w:val="0"/>
        <w:rPr>
          <w:color w:val="FF0000"/>
          <w:szCs w:val="32"/>
          <w:lang w:val="en-US"/>
        </w:rPr>
      </w:pPr>
    </w:p>
    <w:p w14:paraId="41CEE14D" w14:textId="77777777" w:rsidR="002725D1" w:rsidRDefault="002725D1" w:rsidP="002725D1">
      <w:pPr>
        <w:widowControl w:val="0"/>
        <w:autoSpaceDE w:val="0"/>
        <w:autoSpaceDN w:val="0"/>
        <w:adjustRightInd w:val="0"/>
        <w:outlineLvl w:val="0"/>
        <w:rPr>
          <w:color w:val="FF0000"/>
          <w:sz w:val="32"/>
          <w:szCs w:val="32"/>
          <w:lang w:val="en-US"/>
        </w:rPr>
      </w:pPr>
      <w:r w:rsidRPr="002725D1">
        <w:rPr>
          <w:b/>
          <w:color w:val="FF0000"/>
          <w:sz w:val="32"/>
          <w:szCs w:val="32"/>
          <w:lang w:val="en-US"/>
        </w:rPr>
        <w:t>Day 1:</w:t>
      </w:r>
      <w:r w:rsidRPr="002725D1">
        <w:rPr>
          <w:color w:val="FF0000"/>
          <w:sz w:val="32"/>
          <w:szCs w:val="32"/>
          <w:lang w:val="en-US"/>
        </w:rPr>
        <w:t xml:space="preserve"> </w:t>
      </w:r>
    </w:p>
    <w:p w14:paraId="719D01B2" w14:textId="77777777" w:rsidR="002725D1" w:rsidRPr="002725D1" w:rsidRDefault="002725D1" w:rsidP="002725D1">
      <w:pPr>
        <w:widowControl w:val="0"/>
        <w:autoSpaceDE w:val="0"/>
        <w:autoSpaceDN w:val="0"/>
        <w:adjustRightInd w:val="0"/>
        <w:outlineLvl w:val="0"/>
        <w:rPr>
          <w:color w:val="FF0000"/>
          <w:sz w:val="32"/>
          <w:szCs w:val="32"/>
          <w:lang w:val="en-US"/>
        </w:rPr>
      </w:pPr>
      <w:r w:rsidRPr="002725D1">
        <w:rPr>
          <w:color w:val="FF0000"/>
          <w:sz w:val="32"/>
          <w:szCs w:val="32"/>
          <w:lang w:val="en-US"/>
        </w:rPr>
        <w:t xml:space="preserve">Therapist Experiential Response Modes, Clearing a Space, and </w:t>
      </w:r>
      <w:r>
        <w:rPr>
          <w:color w:val="FF0000"/>
          <w:sz w:val="32"/>
          <w:szCs w:val="32"/>
          <w:lang w:val="en-US"/>
        </w:rPr>
        <w:t>F</w:t>
      </w:r>
      <w:r w:rsidRPr="002725D1">
        <w:rPr>
          <w:color w:val="FF0000"/>
          <w:sz w:val="32"/>
          <w:szCs w:val="32"/>
          <w:lang w:val="en-US"/>
        </w:rPr>
        <w:t>ocusing</w:t>
      </w: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741D6FE5" w14:textId="77777777" w:rsidTr="006B1CB6">
        <w:tc>
          <w:tcPr>
            <w:tcW w:w="2300" w:type="dxa"/>
            <w:tcMar>
              <w:top w:w="140" w:type="nil"/>
              <w:right w:w="140" w:type="nil"/>
            </w:tcMar>
          </w:tcPr>
          <w:p w14:paraId="4A146726"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Time</w:t>
            </w:r>
          </w:p>
        </w:tc>
        <w:tc>
          <w:tcPr>
            <w:tcW w:w="7447" w:type="dxa"/>
            <w:tcMar>
              <w:top w:w="140" w:type="nil"/>
              <w:right w:w="140" w:type="nil"/>
            </w:tcMar>
          </w:tcPr>
          <w:p w14:paraId="63782C29"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Topic</w:t>
            </w:r>
          </w:p>
        </w:tc>
      </w:tr>
      <w:tr w:rsidR="002725D1" w:rsidRPr="008807C7" w14:paraId="75A5BC62" w14:textId="77777777" w:rsidTr="006B1CB6">
        <w:tblPrEx>
          <w:tblBorders>
            <w:top w:val="none" w:sz="0" w:space="0" w:color="auto"/>
          </w:tblBorders>
        </w:tblPrEx>
        <w:tc>
          <w:tcPr>
            <w:tcW w:w="2300" w:type="dxa"/>
            <w:tcMar>
              <w:top w:w="140" w:type="nil"/>
              <w:right w:w="140" w:type="nil"/>
            </w:tcMar>
          </w:tcPr>
          <w:p w14:paraId="5203FF1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09.30 – 10.00</w:t>
            </w:r>
          </w:p>
        </w:tc>
        <w:tc>
          <w:tcPr>
            <w:tcW w:w="7447" w:type="dxa"/>
            <w:tcMar>
              <w:top w:w="140" w:type="nil"/>
              <w:right w:w="140" w:type="nil"/>
            </w:tcMar>
          </w:tcPr>
          <w:p w14:paraId="2E1BBE7E" w14:textId="77777777" w:rsidR="002725D1" w:rsidRPr="008807C7" w:rsidRDefault="002725D1" w:rsidP="006B1CB6">
            <w:pPr>
              <w:widowControl w:val="0"/>
              <w:autoSpaceDE w:val="0"/>
              <w:autoSpaceDN w:val="0"/>
              <w:adjustRightInd w:val="0"/>
              <w:ind w:right="541"/>
              <w:rPr>
                <w:sz w:val="26"/>
                <w:szCs w:val="26"/>
                <w:lang w:val="en-US"/>
              </w:rPr>
            </w:pPr>
            <w:r w:rsidRPr="008807C7">
              <w:rPr>
                <w:sz w:val="26"/>
                <w:szCs w:val="26"/>
                <w:lang w:val="en-US"/>
              </w:rPr>
              <w:t>A. Introductions and Overview</w:t>
            </w:r>
          </w:p>
        </w:tc>
      </w:tr>
      <w:tr w:rsidR="002725D1" w:rsidRPr="002205E1" w14:paraId="58ECAF3D" w14:textId="77777777" w:rsidTr="006B1CB6">
        <w:tblPrEx>
          <w:tblBorders>
            <w:top w:val="none" w:sz="0" w:space="0" w:color="auto"/>
          </w:tblBorders>
        </w:tblPrEx>
        <w:tc>
          <w:tcPr>
            <w:tcW w:w="2300" w:type="dxa"/>
            <w:tcMar>
              <w:top w:w="140" w:type="nil"/>
              <w:right w:w="140" w:type="nil"/>
            </w:tcMar>
          </w:tcPr>
          <w:p w14:paraId="30657EA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10.00 – 11.00</w:t>
            </w:r>
          </w:p>
        </w:tc>
        <w:tc>
          <w:tcPr>
            <w:tcW w:w="7447" w:type="dxa"/>
            <w:tcMar>
              <w:top w:w="140" w:type="nil"/>
              <w:right w:w="140" w:type="nil"/>
            </w:tcMar>
          </w:tcPr>
          <w:p w14:paraId="196C0052"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 Description of therapist experiential response modes; exercise: analysis of example video</w:t>
            </w:r>
          </w:p>
        </w:tc>
      </w:tr>
      <w:tr w:rsidR="002725D1" w:rsidRPr="008807C7" w14:paraId="34DE81F1" w14:textId="77777777" w:rsidTr="006B1CB6">
        <w:tblPrEx>
          <w:tblBorders>
            <w:top w:val="none" w:sz="0" w:space="0" w:color="auto"/>
          </w:tblBorders>
        </w:tblPrEx>
        <w:tc>
          <w:tcPr>
            <w:tcW w:w="2300" w:type="dxa"/>
            <w:tcMar>
              <w:top w:w="140" w:type="nil"/>
              <w:right w:w="140" w:type="nil"/>
            </w:tcMar>
          </w:tcPr>
          <w:p w14:paraId="4897AC4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11.00 – 11.15</w:t>
            </w:r>
          </w:p>
        </w:tc>
        <w:tc>
          <w:tcPr>
            <w:tcW w:w="7447" w:type="dxa"/>
            <w:tcMar>
              <w:top w:w="140" w:type="nil"/>
              <w:right w:w="140" w:type="nil"/>
            </w:tcMar>
          </w:tcPr>
          <w:p w14:paraId="0CA2AFA9"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2205E1" w14:paraId="4F20B68A" w14:textId="77777777" w:rsidTr="006B1CB6">
        <w:tblPrEx>
          <w:tblBorders>
            <w:top w:val="none" w:sz="0" w:space="0" w:color="auto"/>
          </w:tblBorders>
        </w:tblPrEx>
        <w:tc>
          <w:tcPr>
            <w:tcW w:w="2300" w:type="dxa"/>
            <w:tcMar>
              <w:top w:w="140" w:type="nil"/>
              <w:right w:w="140" w:type="nil"/>
            </w:tcMar>
          </w:tcPr>
          <w:p w14:paraId="6771A46D"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11.15 – 12.30</w:t>
            </w:r>
          </w:p>
        </w:tc>
        <w:tc>
          <w:tcPr>
            <w:tcW w:w="7447" w:type="dxa"/>
            <w:tcMar>
              <w:top w:w="140" w:type="nil"/>
              <w:right w:w="140" w:type="nil"/>
            </w:tcMar>
          </w:tcPr>
          <w:p w14:paraId="7EB60D6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C. Skill practice: experimenting and observing different response modes</w:t>
            </w:r>
          </w:p>
        </w:tc>
      </w:tr>
      <w:tr w:rsidR="002725D1" w:rsidRPr="008807C7" w14:paraId="104AC170" w14:textId="77777777" w:rsidTr="006B1CB6">
        <w:tblPrEx>
          <w:tblBorders>
            <w:top w:val="none" w:sz="0" w:space="0" w:color="auto"/>
          </w:tblBorders>
        </w:tblPrEx>
        <w:tc>
          <w:tcPr>
            <w:tcW w:w="2300" w:type="dxa"/>
            <w:tcMar>
              <w:top w:w="140" w:type="nil"/>
              <w:right w:w="140" w:type="nil"/>
            </w:tcMar>
          </w:tcPr>
          <w:p w14:paraId="04BAF6E6"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12.30 – 12.45</w:t>
            </w:r>
          </w:p>
        </w:tc>
        <w:tc>
          <w:tcPr>
            <w:tcW w:w="7447" w:type="dxa"/>
            <w:tcMar>
              <w:top w:w="140" w:type="nil"/>
              <w:right w:w="140" w:type="nil"/>
            </w:tcMar>
          </w:tcPr>
          <w:p w14:paraId="1654A6A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Discussion/processing</w:t>
            </w:r>
          </w:p>
        </w:tc>
      </w:tr>
      <w:tr w:rsidR="002725D1" w:rsidRPr="008807C7" w14:paraId="3F947645" w14:textId="77777777" w:rsidTr="006B1CB6">
        <w:tblPrEx>
          <w:tblBorders>
            <w:top w:val="none" w:sz="0" w:space="0" w:color="auto"/>
          </w:tblBorders>
        </w:tblPrEx>
        <w:tc>
          <w:tcPr>
            <w:tcW w:w="2300" w:type="dxa"/>
            <w:tcMar>
              <w:top w:w="140" w:type="nil"/>
              <w:right w:w="140" w:type="nil"/>
            </w:tcMar>
          </w:tcPr>
          <w:p w14:paraId="2E5BD4F9"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12.45 – 13.45</w:t>
            </w:r>
          </w:p>
        </w:tc>
        <w:tc>
          <w:tcPr>
            <w:tcW w:w="7447" w:type="dxa"/>
            <w:tcMar>
              <w:top w:w="140" w:type="nil"/>
              <w:right w:w="140" w:type="nil"/>
            </w:tcMar>
          </w:tcPr>
          <w:p w14:paraId="637161B6"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Lunch</w:t>
            </w:r>
          </w:p>
        </w:tc>
      </w:tr>
      <w:tr w:rsidR="002725D1" w:rsidRPr="002205E1" w14:paraId="21E8B59B" w14:textId="77777777" w:rsidTr="006B1CB6">
        <w:tblPrEx>
          <w:tblBorders>
            <w:top w:val="none" w:sz="0" w:space="0" w:color="auto"/>
          </w:tblBorders>
        </w:tblPrEx>
        <w:tc>
          <w:tcPr>
            <w:tcW w:w="2300" w:type="dxa"/>
            <w:tcMar>
              <w:top w:w="140" w:type="nil"/>
              <w:right w:w="140" w:type="nil"/>
            </w:tcMar>
          </w:tcPr>
          <w:p w14:paraId="1051849F"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13.45 - 14.15</w:t>
            </w:r>
          </w:p>
        </w:tc>
        <w:tc>
          <w:tcPr>
            <w:tcW w:w="7447" w:type="dxa"/>
            <w:tcMar>
              <w:top w:w="140" w:type="nil"/>
              <w:right w:w="140" w:type="nil"/>
            </w:tcMar>
          </w:tcPr>
          <w:p w14:paraId="21AFF08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 Clearing a Space: Presentation of task with video</w:t>
            </w:r>
          </w:p>
        </w:tc>
      </w:tr>
      <w:tr w:rsidR="002725D1" w:rsidRPr="008807C7" w14:paraId="3F206C8E" w14:textId="77777777" w:rsidTr="006B1CB6">
        <w:tblPrEx>
          <w:tblBorders>
            <w:top w:val="none" w:sz="0" w:space="0" w:color="auto"/>
          </w:tblBorders>
        </w:tblPrEx>
        <w:tc>
          <w:tcPr>
            <w:tcW w:w="2300" w:type="dxa"/>
            <w:tcMar>
              <w:top w:w="140" w:type="nil"/>
              <w:right w:w="140" w:type="nil"/>
            </w:tcMar>
          </w:tcPr>
          <w:p w14:paraId="773EDDE0"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14.15 – 15.00</w:t>
            </w:r>
          </w:p>
        </w:tc>
        <w:tc>
          <w:tcPr>
            <w:tcW w:w="7447" w:type="dxa"/>
            <w:tcMar>
              <w:top w:w="140" w:type="nil"/>
              <w:right w:w="140" w:type="nil"/>
            </w:tcMar>
          </w:tcPr>
          <w:p w14:paraId="1D49F0BF"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E. Skill practice</w:t>
            </w:r>
          </w:p>
        </w:tc>
      </w:tr>
      <w:tr w:rsidR="002725D1" w:rsidRPr="008807C7" w14:paraId="7D7D95F2" w14:textId="77777777" w:rsidTr="006B1CB6">
        <w:tc>
          <w:tcPr>
            <w:tcW w:w="2300" w:type="dxa"/>
            <w:tcMar>
              <w:top w:w="140" w:type="nil"/>
              <w:right w:w="140" w:type="nil"/>
            </w:tcMar>
          </w:tcPr>
          <w:p w14:paraId="345247B4"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15.00 – 15.15</w:t>
            </w:r>
          </w:p>
        </w:tc>
        <w:tc>
          <w:tcPr>
            <w:tcW w:w="7447" w:type="dxa"/>
            <w:tcMar>
              <w:top w:w="140" w:type="nil"/>
              <w:right w:w="140" w:type="nil"/>
            </w:tcMar>
          </w:tcPr>
          <w:p w14:paraId="06C02A0E"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2205E1" w14:paraId="5696FBAC" w14:textId="77777777" w:rsidTr="006B1CB6">
        <w:tc>
          <w:tcPr>
            <w:tcW w:w="2300" w:type="dxa"/>
            <w:tcMar>
              <w:top w:w="140" w:type="nil"/>
              <w:right w:w="140" w:type="nil"/>
            </w:tcMar>
          </w:tcPr>
          <w:p w14:paraId="49B3A239"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15.15 – 16:15</w:t>
            </w:r>
          </w:p>
        </w:tc>
        <w:tc>
          <w:tcPr>
            <w:tcW w:w="7447" w:type="dxa"/>
            <w:tcMar>
              <w:top w:w="140" w:type="nil"/>
              <w:right w:w="140" w:type="nil"/>
            </w:tcMar>
          </w:tcPr>
          <w:p w14:paraId="3B943231"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F. Focusing in EFT: Presentation of task with video</w:t>
            </w:r>
          </w:p>
        </w:tc>
      </w:tr>
      <w:tr w:rsidR="002725D1" w:rsidRPr="008807C7" w14:paraId="7C6FD07A" w14:textId="77777777" w:rsidTr="006B1CB6">
        <w:tc>
          <w:tcPr>
            <w:tcW w:w="2300" w:type="dxa"/>
            <w:tcMar>
              <w:top w:w="140" w:type="nil"/>
              <w:right w:w="140" w:type="nil"/>
            </w:tcMar>
          </w:tcPr>
          <w:p w14:paraId="0AA89A30"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16:15 – 17:15</w:t>
            </w:r>
          </w:p>
        </w:tc>
        <w:tc>
          <w:tcPr>
            <w:tcW w:w="7447" w:type="dxa"/>
            <w:tcMar>
              <w:top w:w="140" w:type="nil"/>
              <w:right w:w="140" w:type="nil"/>
            </w:tcMar>
          </w:tcPr>
          <w:p w14:paraId="0BF32519" w14:textId="77777777" w:rsidR="002725D1" w:rsidRPr="008807C7" w:rsidRDefault="002725D1" w:rsidP="006B1CB6">
            <w:pPr>
              <w:widowControl w:val="0"/>
              <w:autoSpaceDE w:val="0"/>
              <w:autoSpaceDN w:val="0"/>
              <w:adjustRightInd w:val="0"/>
              <w:rPr>
                <w:sz w:val="26"/>
                <w:szCs w:val="26"/>
                <w:lang w:val="en-US"/>
              </w:rPr>
            </w:pPr>
            <w:r w:rsidRPr="008807C7">
              <w:rPr>
                <w:sz w:val="26"/>
                <w:szCs w:val="26"/>
              </w:rPr>
              <w:t xml:space="preserve">G. </w:t>
            </w:r>
            <w:proofErr w:type="spellStart"/>
            <w:r w:rsidRPr="008807C7">
              <w:rPr>
                <w:sz w:val="26"/>
                <w:szCs w:val="26"/>
              </w:rPr>
              <w:t>Skill</w:t>
            </w:r>
            <w:proofErr w:type="spellEnd"/>
            <w:r w:rsidRPr="008807C7">
              <w:rPr>
                <w:sz w:val="26"/>
                <w:szCs w:val="26"/>
              </w:rPr>
              <w:t xml:space="preserve"> </w:t>
            </w:r>
            <w:proofErr w:type="spellStart"/>
            <w:r w:rsidRPr="008807C7">
              <w:rPr>
                <w:sz w:val="26"/>
                <w:szCs w:val="26"/>
              </w:rPr>
              <w:t>practice</w:t>
            </w:r>
            <w:proofErr w:type="spellEnd"/>
          </w:p>
        </w:tc>
      </w:tr>
      <w:tr w:rsidR="002725D1" w:rsidRPr="008807C7" w14:paraId="5B098965" w14:textId="77777777" w:rsidTr="006B1CB6">
        <w:tc>
          <w:tcPr>
            <w:tcW w:w="2300" w:type="dxa"/>
            <w:tcMar>
              <w:top w:w="140" w:type="nil"/>
              <w:right w:w="140" w:type="nil"/>
            </w:tcMar>
          </w:tcPr>
          <w:p w14:paraId="55835515"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17.15 – 17.30</w:t>
            </w:r>
          </w:p>
        </w:tc>
        <w:tc>
          <w:tcPr>
            <w:tcW w:w="7447" w:type="dxa"/>
            <w:tcMar>
              <w:top w:w="140" w:type="nil"/>
              <w:right w:w="140" w:type="nil"/>
            </w:tcMar>
          </w:tcPr>
          <w:p w14:paraId="03337B61"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 /processing</w:t>
            </w:r>
          </w:p>
        </w:tc>
      </w:tr>
    </w:tbl>
    <w:p w14:paraId="0562CB0E" w14:textId="77777777" w:rsidR="002725D1" w:rsidRDefault="002725D1" w:rsidP="002725D1">
      <w:pPr>
        <w:widowControl w:val="0"/>
        <w:autoSpaceDE w:val="0"/>
        <w:autoSpaceDN w:val="0"/>
        <w:adjustRightInd w:val="0"/>
        <w:rPr>
          <w:sz w:val="26"/>
          <w:szCs w:val="26"/>
          <w:lang w:val="en-US"/>
        </w:rPr>
      </w:pPr>
    </w:p>
    <w:p w14:paraId="4759A658" w14:textId="77777777" w:rsidR="002725D1" w:rsidRPr="002725D1" w:rsidRDefault="002725D1" w:rsidP="002725D1">
      <w:pPr>
        <w:widowControl w:val="0"/>
        <w:autoSpaceDE w:val="0"/>
        <w:autoSpaceDN w:val="0"/>
        <w:adjustRightInd w:val="0"/>
        <w:outlineLvl w:val="0"/>
        <w:rPr>
          <w:b/>
          <w:color w:val="FF0000"/>
          <w:sz w:val="32"/>
          <w:szCs w:val="32"/>
          <w:lang w:val="en-US"/>
        </w:rPr>
      </w:pPr>
      <w:r w:rsidRPr="002725D1">
        <w:rPr>
          <w:b/>
          <w:color w:val="FF0000"/>
          <w:sz w:val="32"/>
          <w:szCs w:val="32"/>
          <w:lang w:val="en-US"/>
        </w:rPr>
        <w:t xml:space="preserve">Day 2: </w:t>
      </w:r>
    </w:p>
    <w:p w14:paraId="6A8C2E5E" w14:textId="77777777" w:rsidR="002725D1" w:rsidRPr="002725D1" w:rsidRDefault="002725D1" w:rsidP="002725D1">
      <w:pPr>
        <w:widowControl w:val="0"/>
        <w:autoSpaceDE w:val="0"/>
        <w:autoSpaceDN w:val="0"/>
        <w:adjustRightInd w:val="0"/>
        <w:outlineLvl w:val="0"/>
        <w:rPr>
          <w:color w:val="FF0000"/>
          <w:sz w:val="32"/>
          <w:szCs w:val="32"/>
          <w:lang w:val="en-US"/>
        </w:rPr>
      </w:pPr>
      <w:r w:rsidRPr="002725D1">
        <w:rPr>
          <w:color w:val="FF0000"/>
          <w:sz w:val="32"/>
          <w:szCs w:val="32"/>
          <w:lang w:val="en-US"/>
        </w:rPr>
        <w:t>Narrative retelling, Two Chair work</w:t>
      </w: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43218FB8" w14:textId="77777777" w:rsidTr="006B1CB6">
        <w:tc>
          <w:tcPr>
            <w:tcW w:w="2300" w:type="dxa"/>
            <w:tcMar>
              <w:top w:w="140" w:type="nil"/>
              <w:right w:w="140" w:type="nil"/>
            </w:tcMar>
          </w:tcPr>
          <w:p w14:paraId="77B6B7CC"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Time</w:t>
            </w:r>
          </w:p>
        </w:tc>
        <w:tc>
          <w:tcPr>
            <w:tcW w:w="7447" w:type="dxa"/>
            <w:tcMar>
              <w:top w:w="140" w:type="nil"/>
              <w:right w:w="140" w:type="nil"/>
            </w:tcMar>
          </w:tcPr>
          <w:p w14:paraId="7FB81A80"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Topic</w:t>
            </w:r>
          </w:p>
        </w:tc>
      </w:tr>
      <w:tr w:rsidR="002725D1" w:rsidRPr="002205E1" w14:paraId="63914906" w14:textId="77777777" w:rsidTr="006B1CB6">
        <w:tblPrEx>
          <w:tblBorders>
            <w:top w:val="none" w:sz="0" w:space="0" w:color="auto"/>
          </w:tblBorders>
        </w:tblPrEx>
        <w:tc>
          <w:tcPr>
            <w:tcW w:w="2300" w:type="dxa"/>
            <w:tcMar>
              <w:top w:w="140" w:type="nil"/>
              <w:right w:w="140" w:type="nil"/>
            </w:tcMar>
          </w:tcPr>
          <w:p w14:paraId="0FEC7D56"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09.30 – 10.00</w:t>
            </w:r>
          </w:p>
        </w:tc>
        <w:tc>
          <w:tcPr>
            <w:tcW w:w="7447" w:type="dxa"/>
            <w:tcMar>
              <w:top w:w="140" w:type="nil"/>
              <w:right w:w="140" w:type="nil"/>
            </w:tcMar>
          </w:tcPr>
          <w:p w14:paraId="7BA86CCB" w14:textId="77777777" w:rsidR="002725D1" w:rsidRPr="008807C7" w:rsidRDefault="002725D1" w:rsidP="006B1CB6">
            <w:pPr>
              <w:widowControl w:val="0"/>
              <w:autoSpaceDE w:val="0"/>
              <w:autoSpaceDN w:val="0"/>
              <w:adjustRightInd w:val="0"/>
              <w:ind w:right="541"/>
              <w:rPr>
                <w:sz w:val="26"/>
                <w:szCs w:val="26"/>
                <w:lang w:val="en-US"/>
              </w:rPr>
            </w:pPr>
            <w:r w:rsidRPr="008807C7">
              <w:rPr>
                <w:sz w:val="26"/>
                <w:szCs w:val="26"/>
                <w:lang w:val="en-US"/>
              </w:rPr>
              <w:t>A. Questions/processing from last time, mini supervision discussion</w:t>
            </w:r>
          </w:p>
        </w:tc>
      </w:tr>
      <w:tr w:rsidR="002725D1" w:rsidRPr="002205E1" w14:paraId="3F07BF0C" w14:textId="77777777" w:rsidTr="006B1CB6">
        <w:tblPrEx>
          <w:tblBorders>
            <w:top w:val="none" w:sz="0" w:space="0" w:color="auto"/>
          </w:tblBorders>
        </w:tblPrEx>
        <w:tc>
          <w:tcPr>
            <w:tcW w:w="2300" w:type="dxa"/>
            <w:tcMar>
              <w:top w:w="140" w:type="nil"/>
              <w:right w:w="140" w:type="nil"/>
            </w:tcMar>
          </w:tcPr>
          <w:p w14:paraId="63178564"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10.00 – 11.00</w:t>
            </w:r>
          </w:p>
        </w:tc>
        <w:tc>
          <w:tcPr>
            <w:tcW w:w="7447" w:type="dxa"/>
            <w:tcMar>
              <w:top w:w="140" w:type="nil"/>
              <w:right w:w="140" w:type="nil"/>
            </w:tcMar>
          </w:tcPr>
          <w:p w14:paraId="01A60F9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 Narrative Retelling Task: Presentation with video &amp; discussion</w:t>
            </w:r>
          </w:p>
        </w:tc>
      </w:tr>
      <w:tr w:rsidR="002725D1" w:rsidRPr="008807C7" w14:paraId="67EB94BF" w14:textId="77777777" w:rsidTr="006B1CB6">
        <w:tblPrEx>
          <w:tblBorders>
            <w:top w:val="none" w:sz="0" w:space="0" w:color="auto"/>
          </w:tblBorders>
        </w:tblPrEx>
        <w:tc>
          <w:tcPr>
            <w:tcW w:w="2300" w:type="dxa"/>
            <w:tcMar>
              <w:top w:w="140" w:type="nil"/>
              <w:right w:w="140" w:type="nil"/>
            </w:tcMar>
          </w:tcPr>
          <w:p w14:paraId="2BC58E54"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11.00 – 11.15</w:t>
            </w:r>
          </w:p>
        </w:tc>
        <w:tc>
          <w:tcPr>
            <w:tcW w:w="7447" w:type="dxa"/>
            <w:tcMar>
              <w:top w:w="140" w:type="nil"/>
              <w:right w:w="140" w:type="nil"/>
            </w:tcMar>
          </w:tcPr>
          <w:p w14:paraId="5433B027"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06FA28F8" w14:textId="77777777" w:rsidTr="006B1CB6">
        <w:tblPrEx>
          <w:tblBorders>
            <w:top w:val="none" w:sz="0" w:space="0" w:color="auto"/>
          </w:tblBorders>
        </w:tblPrEx>
        <w:tc>
          <w:tcPr>
            <w:tcW w:w="2300" w:type="dxa"/>
            <w:tcMar>
              <w:top w:w="140" w:type="nil"/>
              <w:right w:w="140" w:type="nil"/>
            </w:tcMar>
          </w:tcPr>
          <w:p w14:paraId="3B80F8D2"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11.15 – 12.30</w:t>
            </w:r>
          </w:p>
        </w:tc>
        <w:tc>
          <w:tcPr>
            <w:tcW w:w="7447" w:type="dxa"/>
            <w:tcMar>
              <w:top w:w="140" w:type="nil"/>
              <w:right w:w="140" w:type="nil"/>
            </w:tcMar>
          </w:tcPr>
          <w:p w14:paraId="725D9AE4"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 xml:space="preserve">C. Skill practice </w:t>
            </w:r>
          </w:p>
        </w:tc>
      </w:tr>
      <w:tr w:rsidR="002725D1" w:rsidRPr="008807C7" w14:paraId="7367E8CC" w14:textId="77777777" w:rsidTr="006B1CB6">
        <w:tblPrEx>
          <w:tblBorders>
            <w:top w:val="none" w:sz="0" w:space="0" w:color="auto"/>
          </w:tblBorders>
        </w:tblPrEx>
        <w:tc>
          <w:tcPr>
            <w:tcW w:w="2300" w:type="dxa"/>
            <w:tcMar>
              <w:top w:w="140" w:type="nil"/>
              <w:right w:w="140" w:type="nil"/>
            </w:tcMar>
          </w:tcPr>
          <w:p w14:paraId="4837B96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12.30 – 12.45</w:t>
            </w:r>
          </w:p>
        </w:tc>
        <w:tc>
          <w:tcPr>
            <w:tcW w:w="7447" w:type="dxa"/>
            <w:tcMar>
              <w:top w:w="140" w:type="nil"/>
              <w:right w:w="140" w:type="nil"/>
            </w:tcMar>
          </w:tcPr>
          <w:p w14:paraId="3DC63BAF"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Discussion/processing</w:t>
            </w:r>
          </w:p>
        </w:tc>
      </w:tr>
      <w:tr w:rsidR="002725D1" w:rsidRPr="008807C7" w14:paraId="2753FCA3" w14:textId="77777777" w:rsidTr="006B1CB6">
        <w:tblPrEx>
          <w:tblBorders>
            <w:top w:val="none" w:sz="0" w:space="0" w:color="auto"/>
          </w:tblBorders>
        </w:tblPrEx>
        <w:tc>
          <w:tcPr>
            <w:tcW w:w="2300" w:type="dxa"/>
            <w:tcMar>
              <w:top w:w="140" w:type="nil"/>
              <w:right w:w="140" w:type="nil"/>
            </w:tcMar>
          </w:tcPr>
          <w:p w14:paraId="637FC8A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12.45 – 13.45</w:t>
            </w:r>
          </w:p>
        </w:tc>
        <w:tc>
          <w:tcPr>
            <w:tcW w:w="7447" w:type="dxa"/>
            <w:tcMar>
              <w:top w:w="140" w:type="nil"/>
              <w:right w:w="140" w:type="nil"/>
            </w:tcMar>
          </w:tcPr>
          <w:p w14:paraId="03F42A5E"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Lunch</w:t>
            </w:r>
          </w:p>
        </w:tc>
      </w:tr>
      <w:tr w:rsidR="002725D1" w:rsidRPr="002205E1" w14:paraId="4F1CC7BA" w14:textId="77777777" w:rsidTr="006B1CB6">
        <w:tblPrEx>
          <w:tblBorders>
            <w:top w:val="none" w:sz="0" w:space="0" w:color="auto"/>
          </w:tblBorders>
        </w:tblPrEx>
        <w:tc>
          <w:tcPr>
            <w:tcW w:w="2300" w:type="dxa"/>
            <w:tcMar>
              <w:top w:w="140" w:type="nil"/>
              <w:right w:w="140" w:type="nil"/>
            </w:tcMar>
          </w:tcPr>
          <w:p w14:paraId="37B2CE47"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13.45 - 14.15</w:t>
            </w:r>
          </w:p>
        </w:tc>
        <w:tc>
          <w:tcPr>
            <w:tcW w:w="7447" w:type="dxa"/>
            <w:tcMar>
              <w:top w:w="140" w:type="nil"/>
              <w:right w:w="140" w:type="nil"/>
            </w:tcMar>
          </w:tcPr>
          <w:p w14:paraId="0123E85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 Questions from previous exercise task, mini supervision</w:t>
            </w:r>
          </w:p>
        </w:tc>
      </w:tr>
      <w:tr w:rsidR="002725D1" w:rsidRPr="002205E1" w14:paraId="3B382F4D" w14:textId="77777777" w:rsidTr="006B1CB6">
        <w:tblPrEx>
          <w:tblBorders>
            <w:top w:val="none" w:sz="0" w:space="0" w:color="auto"/>
          </w:tblBorders>
        </w:tblPrEx>
        <w:tc>
          <w:tcPr>
            <w:tcW w:w="2300" w:type="dxa"/>
            <w:tcMar>
              <w:top w:w="140" w:type="nil"/>
              <w:right w:w="140" w:type="nil"/>
            </w:tcMar>
          </w:tcPr>
          <w:p w14:paraId="2BA80EEE"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14.15 – 15.00</w:t>
            </w:r>
          </w:p>
        </w:tc>
        <w:tc>
          <w:tcPr>
            <w:tcW w:w="7447" w:type="dxa"/>
            <w:tcMar>
              <w:top w:w="140" w:type="nil"/>
              <w:right w:w="140" w:type="nil"/>
            </w:tcMar>
          </w:tcPr>
          <w:p w14:paraId="0F43DEB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E. Two Chair work task presentation, with videos</w:t>
            </w:r>
          </w:p>
        </w:tc>
      </w:tr>
      <w:tr w:rsidR="002725D1" w:rsidRPr="008807C7" w14:paraId="1116EED1" w14:textId="77777777" w:rsidTr="006B1CB6">
        <w:tc>
          <w:tcPr>
            <w:tcW w:w="2300" w:type="dxa"/>
            <w:tcMar>
              <w:top w:w="140" w:type="nil"/>
              <w:right w:w="140" w:type="nil"/>
            </w:tcMar>
          </w:tcPr>
          <w:p w14:paraId="75F41DD1"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15.00 – 15.15</w:t>
            </w:r>
          </w:p>
        </w:tc>
        <w:tc>
          <w:tcPr>
            <w:tcW w:w="7447" w:type="dxa"/>
            <w:tcMar>
              <w:top w:w="140" w:type="nil"/>
              <w:right w:w="140" w:type="nil"/>
            </w:tcMar>
          </w:tcPr>
          <w:p w14:paraId="7C89D6AF"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28B150E9" w14:textId="77777777" w:rsidTr="006B1CB6">
        <w:tc>
          <w:tcPr>
            <w:tcW w:w="2300" w:type="dxa"/>
            <w:tcMar>
              <w:top w:w="140" w:type="nil"/>
              <w:right w:w="140" w:type="nil"/>
            </w:tcMar>
          </w:tcPr>
          <w:p w14:paraId="3CA37EE9"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15.15 – 17.00</w:t>
            </w:r>
          </w:p>
        </w:tc>
        <w:tc>
          <w:tcPr>
            <w:tcW w:w="7447" w:type="dxa"/>
            <w:tcMar>
              <w:top w:w="140" w:type="nil"/>
              <w:right w:w="140" w:type="nil"/>
            </w:tcMar>
          </w:tcPr>
          <w:p w14:paraId="095B8A6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F. Skill Practice</w:t>
            </w:r>
          </w:p>
        </w:tc>
      </w:tr>
      <w:tr w:rsidR="002725D1" w:rsidRPr="008807C7" w14:paraId="64EB98FC" w14:textId="77777777" w:rsidTr="006B1CB6">
        <w:tc>
          <w:tcPr>
            <w:tcW w:w="2300" w:type="dxa"/>
            <w:tcMar>
              <w:top w:w="140" w:type="nil"/>
              <w:right w:w="140" w:type="nil"/>
            </w:tcMar>
          </w:tcPr>
          <w:p w14:paraId="657188C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17.00 – 17.30</w:t>
            </w:r>
          </w:p>
        </w:tc>
        <w:tc>
          <w:tcPr>
            <w:tcW w:w="7447" w:type="dxa"/>
            <w:tcMar>
              <w:top w:w="140" w:type="nil"/>
              <w:right w:w="140" w:type="nil"/>
            </w:tcMar>
          </w:tcPr>
          <w:p w14:paraId="514B585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 /processing</w:t>
            </w:r>
          </w:p>
        </w:tc>
      </w:tr>
    </w:tbl>
    <w:p w14:paraId="34CE0A41" w14:textId="77777777" w:rsidR="002725D1" w:rsidRPr="008807C7" w:rsidRDefault="002725D1" w:rsidP="002725D1">
      <w:pPr>
        <w:widowControl w:val="0"/>
        <w:autoSpaceDE w:val="0"/>
        <w:autoSpaceDN w:val="0"/>
        <w:adjustRightInd w:val="0"/>
        <w:rPr>
          <w:sz w:val="26"/>
          <w:szCs w:val="26"/>
          <w:lang w:val="en-US"/>
        </w:rPr>
      </w:pPr>
    </w:p>
    <w:p w14:paraId="62EBF3C5" w14:textId="77777777" w:rsidR="002725D1" w:rsidRDefault="002725D1">
      <w:pPr>
        <w:spacing w:line="240" w:lineRule="atLeast"/>
        <w:rPr>
          <w:b/>
          <w:color w:val="B81B44"/>
          <w:sz w:val="32"/>
          <w:szCs w:val="32"/>
          <w:lang w:val="en-US"/>
        </w:rPr>
      </w:pPr>
      <w:r>
        <w:rPr>
          <w:b/>
          <w:color w:val="B81B44"/>
          <w:sz w:val="32"/>
          <w:szCs w:val="32"/>
          <w:lang w:val="en-US"/>
        </w:rPr>
        <w:br w:type="page"/>
      </w:r>
    </w:p>
    <w:p w14:paraId="3347D5A1" w14:textId="77777777" w:rsidR="002725D1" w:rsidRPr="002725D1" w:rsidRDefault="002725D1" w:rsidP="002725D1">
      <w:pPr>
        <w:widowControl w:val="0"/>
        <w:autoSpaceDE w:val="0"/>
        <w:autoSpaceDN w:val="0"/>
        <w:adjustRightInd w:val="0"/>
        <w:outlineLvl w:val="0"/>
        <w:rPr>
          <w:b/>
          <w:color w:val="FF0000"/>
          <w:sz w:val="32"/>
          <w:szCs w:val="32"/>
          <w:lang w:val="en-US"/>
        </w:rPr>
      </w:pPr>
      <w:r w:rsidRPr="002725D1">
        <w:rPr>
          <w:b/>
          <w:color w:val="FF0000"/>
          <w:sz w:val="32"/>
          <w:szCs w:val="32"/>
          <w:lang w:val="en-US"/>
        </w:rPr>
        <w:lastRenderedPageBreak/>
        <w:t xml:space="preserve">Day 3: </w:t>
      </w:r>
    </w:p>
    <w:p w14:paraId="4425AF6A" w14:textId="77777777" w:rsidR="002725D1" w:rsidRPr="002725D1" w:rsidRDefault="002725D1" w:rsidP="002725D1">
      <w:pPr>
        <w:widowControl w:val="0"/>
        <w:autoSpaceDE w:val="0"/>
        <w:autoSpaceDN w:val="0"/>
        <w:adjustRightInd w:val="0"/>
        <w:outlineLvl w:val="0"/>
        <w:rPr>
          <w:color w:val="FF0000"/>
          <w:sz w:val="32"/>
          <w:szCs w:val="32"/>
          <w:lang w:val="en-US"/>
        </w:rPr>
      </w:pPr>
      <w:r w:rsidRPr="002725D1">
        <w:rPr>
          <w:color w:val="FF0000"/>
          <w:sz w:val="32"/>
          <w:szCs w:val="32"/>
          <w:lang w:val="en-US"/>
        </w:rPr>
        <w:t>Two Chair Enactment and Motivational/ self-harm Splits</w:t>
      </w: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219C4440" w14:textId="77777777" w:rsidTr="006B1CB6">
        <w:tc>
          <w:tcPr>
            <w:tcW w:w="2300" w:type="dxa"/>
            <w:tcMar>
              <w:top w:w="140" w:type="nil"/>
              <w:right w:w="140" w:type="nil"/>
            </w:tcMar>
          </w:tcPr>
          <w:p w14:paraId="5A77FFC3"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Time</w:t>
            </w:r>
          </w:p>
        </w:tc>
        <w:tc>
          <w:tcPr>
            <w:tcW w:w="7447" w:type="dxa"/>
            <w:tcMar>
              <w:top w:w="140" w:type="nil"/>
              <w:right w:w="140" w:type="nil"/>
            </w:tcMar>
          </w:tcPr>
          <w:p w14:paraId="6C8B39A5"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Topic</w:t>
            </w:r>
          </w:p>
        </w:tc>
      </w:tr>
      <w:tr w:rsidR="002725D1" w:rsidRPr="002205E1" w14:paraId="1D3C24DD" w14:textId="77777777" w:rsidTr="006B1CB6">
        <w:tblPrEx>
          <w:tblBorders>
            <w:top w:val="none" w:sz="0" w:space="0" w:color="auto"/>
          </w:tblBorders>
        </w:tblPrEx>
        <w:tc>
          <w:tcPr>
            <w:tcW w:w="2300" w:type="dxa"/>
            <w:tcMar>
              <w:top w:w="140" w:type="nil"/>
              <w:right w:w="140" w:type="nil"/>
            </w:tcMar>
          </w:tcPr>
          <w:p w14:paraId="4A4057E0"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09.30 – 10.00</w:t>
            </w:r>
          </w:p>
        </w:tc>
        <w:tc>
          <w:tcPr>
            <w:tcW w:w="7447" w:type="dxa"/>
            <w:tcMar>
              <w:top w:w="140" w:type="nil"/>
              <w:right w:w="140" w:type="nil"/>
            </w:tcMar>
          </w:tcPr>
          <w:p w14:paraId="1FEFDE32" w14:textId="77777777" w:rsidR="002725D1" w:rsidRPr="008807C7" w:rsidRDefault="002725D1" w:rsidP="006B1CB6">
            <w:pPr>
              <w:widowControl w:val="0"/>
              <w:autoSpaceDE w:val="0"/>
              <w:autoSpaceDN w:val="0"/>
              <w:adjustRightInd w:val="0"/>
              <w:ind w:right="541"/>
              <w:rPr>
                <w:sz w:val="26"/>
                <w:szCs w:val="26"/>
                <w:lang w:val="en-US"/>
              </w:rPr>
            </w:pPr>
            <w:r w:rsidRPr="008807C7">
              <w:rPr>
                <w:sz w:val="26"/>
                <w:szCs w:val="26"/>
                <w:lang w:val="en-US"/>
              </w:rPr>
              <w:t>A. Questions/processing from last time, mini supervision discussion</w:t>
            </w:r>
          </w:p>
        </w:tc>
      </w:tr>
      <w:tr w:rsidR="002725D1" w:rsidRPr="002205E1" w14:paraId="1033C85C" w14:textId="77777777" w:rsidTr="006B1CB6">
        <w:tblPrEx>
          <w:tblBorders>
            <w:top w:val="none" w:sz="0" w:space="0" w:color="auto"/>
          </w:tblBorders>
        </w:tblPrEx>
        <w:tc>
          <w:tcPr>
            <w:tcW w:w="2300" w:type="dxa"/>
            <w:tcMar>
              <w:top w:w="140" w:type="nil"/>
              <w:right w:w="140" w:type="nil"/>
            </w:tcMar>
          </w:tcPr>
          <w:p w14:paraId="4847D37D"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10.00 – 11.00</w:t>
            </w:r>
          </w:p>
        </w:tc>
        <w:tc>
          <w:tcPr>
            <w:tcW w:w="7447" w:type="dxa"/>
            <w:tcMar>
              <w:top w:w="140" w:type="nil"/>
              <w:right w:w="140" w:type="nil"/>
            </w:tcMar>
          </w:tcPr>
          <w:p w14:paraId="2B7DEAE6"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 Two Chair Enactment Task: Presentation with exercise &amp; discussion</w:t>
            </w:r>
          </w:p>
        </w:tc>
      </w:tr>
      <w:tr w:rsidR="002725D1" w:rsidRPr="008807C7" w14:paraId="5E071E08" w14:textId="77777777" w:rsidTr="006B1CB6">
        <w:tblPrEx>
          <w:tblBorders>
            <w:top w:val="none" w:sz="0" w:space="0" w:color="auto"/>
          </w:tblBorders>
        </w:tblPrEx>
        <w:tc>
          <w:tcPr>
            <w:tcW w:w="2300" w:type="dxa"/>
            <w:tcMar>
              <w:top w:w="140" w:type="nil"/>
              <w:right w:w="140" w:type="nil"/>
            </w:tcMar>
          </w:tcPr>
          <w:p w14:paraId="725782D4"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11.00 – 11.15</w:t>
            </w:r>
          </w:p>
        </w:tc>
        <w:tc>
          <w:tcPr>
            <w:tcW w:w="7447" w:type="dxa"/>
            <w:tcMar>
              <w:top w:w="140" w:type="nil"/>
              <w:right w:w="140" w:type="nil"/>
            </w:tcMar>
          </w:tcPr>
          <w:p w14:paraId="3728C4C5"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033A4E0B" w14:textId="77777777" w:rsidTr="006B1CB6">
        <w:tblPrEx>
          <w:tblBorders>
            <w:top w:val="none" w:sz="0" w:space="0" w:color="auto"/>
          </w:tblBorders>
        </w:tblPrEx>
        <w:tc>
          <w:tcPr>
            <w:tcW w:w="2300" w:type="dxa"/>
            <w:tcMar>
              <w:top w:w="140" w:type="nil"/>
              <w:right w:w="140" w:type="nil"/>
            </w:tcMar>
          </w:tcPr>
          <w:p w14:paraId="66334027"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11.15 – 12.30</w:t>
            </w:r>
          </w:p>
        </w:tc>
        <w:tc>
          <w:tcPr>
            <w:tcW w:w="7447" w:type="dxa"/>
            <w:tcMar>
              <w:top w:w="140" w:type="nil"/>
              <w:right w:w="140" w:type="nil"/>
            </w:tcMar>
          </w:tcPr>
          <w:p w14:paraId="09A639F1"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 xml:space="preserve">C. Skill Practice </w:t>
            </w:r>
          </w:p>
        </w:tc>
      </w:tr>
      <w:tr w:rsidR="002725D1" w:rsidRPr="008807C7" w14:paraId="35EB785C" w14:textId="77777777" w:rsidTr="006B1CB6">
        <w:tblPrEx>
          <w:tblBorders>
            <w:top w:val="none" w:sz="0" w:space="0" w:color="auto"/>
          </w:tblBorders>
        </w:tblPrEx>
        <w:tc>
          <w:tcPr>
            <w:tcW w:w="2300" w:type="dxa"/>
            <w:tcMar>
              <w:top w:w="140" w:type="nil"/>
              <w:right w:w="140" w:type="nil"/>
            </w:tcMar>
          </w:tcPr>
          <w:p w14:paraId="6D8A3C9D"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12.30 – 12.45</w:t>
            </w:r>
          </w:p>
        </w:tc>
        <w:tc>
          <w:tcPr>
            <w:tcW w:w="7447" w:type="dxa"/>
            <w:tcMar>
              <w:top w:w="140" w:type="nil"/>
              <w:right w:w="140" w:type="nil"/>
            </w:tcMar>
          </w:tcPr>
          <w:p w14:paraId="6B30FB21"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Discussion/processing</w:t>
            </w:r>
          </w:p>
        </w:tc>
      </w:tr>
      <w:tr w:rsidR="002725D1" w:rsidRPr="008807C7" w14:paraId="7A80F577" w14:textId="77777777" w:rsidTr="006B1CB6">
        <w:tblPrEx>
          <w:tblBorders>
            <w:top w:val="none" w:sz="0" w:space="0" w:color="auto"/>
          </w:tblBorders>
        </w:tblPrEx>
        <w:tc>
          <w:tcPr>
            <w:tcW w:w="2300" w:type="dxa"/>
            <w:tcMar>
              <w:top w:w="140" w:type="nil"/>
              <w:right w:w="140" w:type="nil"/>
            </w:tcMar>
          </w:tcPr>
          <w:p w14:paraId="2C7CD85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12.45 – 13.45</w:t>
            </w:r>
          </w:p>
        </w:tc>
        <w:tc>
          <w:tcPr>
            <w:tcW w:w="7447" w:type="dxa"/>
            <w:tcMar>
              <w:top w:w="140" w:type="nil"/>
              <w:right w:w="140" w:type="nil"/>
            </w:tcMar>
          </w:tcPr>
          <w:p w14:paraId="0F31675E"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Lunch</w:t>
            </w:r>
          </w:p>
        </w:tc>
      </w:tr>
      <w:tr w:rsidR="002725D1" w:rsidRPr="002205E1" w14:paraId="62182193" w14:textId="77777777" w:rsidTr="006B1CB6">
        <w:tblPrEx>
          <w:tblBorders>
            <w:top w:val="none" w:sz="0" w:space="0" w:color="auto"/>
          </w:tblBorders>
        </w:tblPrEx>
        <w:tc>
          <w:tcPr>
            <w:tcW w:w="2300" w:type="dxa"/>
            <w:tcMar>
              <w:top w:w="140" w:type="nil"/>
              <w:right w:w="140" w:type="nil"/>
            </w:tcMar>
          </w:tcPr>
          <w:p w14:paraId="3CF4766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13.45 - 14.15</w:t>
            </w:r>
          </w:p>
        </w:tc>
        <w:tc>
          <w:tcPr>
            <w:tcW w:w="7447" w:type="dxa"/>
            <w:tcMar>
              <w:top w:w="140" w:type="nil"/>
              <w:right w:w="140" w:type="nil"/>
            </w:tcMar>
          </w:tcPr>
          <w:p w14:paraId="0787A41E"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 Questions from previous exercise task, mini supervision</w:t>
            </w:r>
          </w:p>
        </w:tc>
      </w:tr>
      <w:tr w:rsidR="002725D1" w:rsidRPr="002205E1" w14:paraId="5267B2DA" w14:textId="77777777" w:rsidTr="006B1CB6">
        <w:tblPrEx>
          <w:tblBorders>
            <w:top w:val="none" w:sz="0" w:space="0" w:color="auto"/>
          </w:tblBorders>
        </w:tblPrEx>
        <w:tc>
          <w:tcPr>
            <w:tcW w:w="2300" w:type="dxa"/>
            <w:tcMar>
              <w:top w:w="140" w:type="nil"/>
              <w:right w:w="140" w:type="nil"/>
            </w:tcMar>
          </w:tcPr>
          <w:p w14:paraId="1A9D1B9F"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14.15 – 15.00</w:t>
            </w:r>
          </w:p>
        </w:tc>
        <w:tc>
          <w:tcPr>
            <w:tcW w:w="7447" w:type="dxa"/>
            <w:tcMar>
              <w:top w:w="140" w:type="nil"/>
              <w:right w:w="140" w:type="nil"/>
            </w:tcMar>
          </w:tcPr>
          <w:p w14:paraId="28970773"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E. Motivational/Self-harm splits: task presentation, with video or live demonstration</w:t>
            </w:r>
          </w:p>
        </w:tc>
      </w:tr>
      <w:tr w:rsidR="002725D1" w:rsidRPr="008807C7" w14:paraId="6DA8BE59" w14:textId="77777777" w:rsidTr="006B1CB6">
        <w:tc>
          <w:tcPr>
            <w:tcW w:w="2300" w:type="dxa"/>
            <w:tcMar>
              <w:top w:w="140" w:type="nil"/>
              <w:right w:w="140" w:type="nil"/>
            </w:tcMar>
          </w:tcPr>
          <w:p w14:paraId="73F9154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15.00 – 15.15</w:t>
            </w:r>
          </w:p>
        </w:tc>
        <w:tc>
          <w:tcPr>
            <w:tcW w:w="7447" w:type="dxa"/>
            <w:tcMar>
              <w:top w:w="140" w:type="nil"/>
              <w:right w:w="140" w:type="nil"/>
            </w:tcMar>
          </w:tcPr>
          <w:p w14:paraId="27316F2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5516BEA6" w14:textId="77777777" w:rsidTr="006B1CB6">
        <w:tc>
          <w:tcPr>
            <w:tcW w:w="2300" w:type="dxa"/>
            <w:tcMar>
              <w:top w:w="140" w:type="nil"/>
              <w:right w:w="140" w:type="nil"/>
            </w:tcMar>
          </w:tcPr>
          <w:p w14:paraId="714F86F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15.15 – 17.00</w:t>
            </w:r>
          </w:p>
        </w:tc>
        <w:tc>
          <w:tcPr>
            <w:tcW w:w="7447" w:type="dxa"/>
            <w:tcMar>
              <w:top w:w="140" w:type="nil"/>
              <w:right w:w="140" w:type="nil"/>
            </w:tcMar>
          </w:tcPr>
          <w:p w14:paraId="643CD4D9"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F. Skill Practice</w:t>
            </w:r>
          </w:p>
        </w:tc>
      </w:tr>
      <w:tr w:rsidR="002725D1" w:rsidRPr="008807C7" w14:paraId="45579E9A" w14:textId="77777777" w:rsidTr="006B1CB6">
        <w:tc>
          <w:tcPr>
            <w:tcW w:w="2300" w:type="dxa"/>
            <w:tcMar>
              <w:top w:w="140" w:type="nil"/>
              <w:right w:w="140" w:type="nil"/>
            </w:tcMar>
          </w:tcPr>
          <w:p w14:paraId="6BC426A9"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17.00 – 17.30</w:t>
            </w:r>
          </w:p>
        </w:tc>
        <w:tc>
          <w:tcPr>
            <w:tcW w:w="7447" w:type="dxa"/>
            <w:tcMar>
              <w:top w:w="140" w:type="nil"/>
              <w:right w:w="140" w:type="nil"/>
            </w:tcMar>
          </w:tcPr>
          <w:p w14:paraId="7254F7C6"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 /processing</w:t>
            </w:r>
          </w:p>
        </w:tc>
      </w:tr>
    </w:tbl>
    <w:p w14:paraId="6D98A12B" w14:textId="77777777" w:rsidR="002725D1" w:rsidRDefault="002725D1" w:rsidP="002725D1">
      <w:pPr>
        <w:widowControl w:val="0"/>
        <w:autoSpaceDE w:val="0"/>
        <w:autoSpaceDN w:val="0"/>
        <w:adjustRightInd w:val="0"/>
        <w:rPr>
          <w:sz w:val="26"/>
          <w:szCs w:val="26"/>
          <w:lang w:val="en-US"/>
        </w:rPr>
      </w:pPr>
    </w:p>
    <w:p w14:paraId="2946DB82" w14:textId="77777777" w:rsidR="002725D1" w:rsidRDefault="002725D1">
      <w:pPr>
        <w:spacing w:line="240" w:lineRule="atLeast"/>
        <w:rPr>
          <w:color w:val="B81B44"/>
          <w:sz w:val="32"/>
          <w:szCs w:val="32"/>
          <w:lang w:val="en-US"/>
        </w:rPr>
      </w:pPr>
      <w:r>
        <w:rPr>
          <w:color w:val="B81B44"/>
          <w:sz w:val="32"/>
          <w:szCs w:val="32"/>
          <w:lang w:val="en-US"/>
        </w:rPr>
        <w:br w:type="page"/>
      </w:r>
    </w:p>
    <w:p w14:paraId="478E6789" w14:textId="77777777" w:rsidR="002725D1" w:rsidRPr="002725D1" w:rsidRDefault="002725D1" w:rsidP="002725D1">
      <w:pPr>
        <w:widowControl w:val="0"/>
        <w:autoSpaceDE w:val="0"/>
        <w:autoSpaceDN w:val="0"/>
        <w:adjustRightInd w:val="0"/>
        <w:outlineLvl w:val="0"/>
        <w:rPr>
          <w:b/>
          <w:color w:val="FF0000"/>
          <w:sz w:val="48"/>
          <w:szCs w:val="48"/>
          <w:lang w:val="en-US"/>
        </w:rPr>
      </w:pPr>
      <w:r w:rsidRPr="002725D1">
        <w:rPr>
          <w:b/>
          <w:color w:val="FF0000"/>
          <w:sz w:val="48"/>
          <w:szCs w:val="48"/>
          <w:lang w:val="en-US"/>
        </w:rPr>
        <w:lastRenderedPageBreak/>
        <w:t xml:space="preserve">Day-to-Day </w:t>
      </w:r>
      <w:proofErr w:type="spellStart"/>
      <w:r w:rsidRPr="002725D1">
        <w:rPr>
          <w:b/>
          <w:color w:val="FF0000"/>
          <w:sz w:val="48"/>
          <w:szCs w:val="48"/>
          <w:lang w:val="en-US"/>
        </w:rPr>
        <w:t>Programme</w:t>
      </w:r>
      <w:proofErr w:type="spellEnd"/>
      <w:r w:rsidRPr="002725D1">
        <w:rPr>
          <w:b/>
          <w:color w:val="FF0000"/>
          <w:sz w:val="48"/>
          <w:szCs w:val="48"/>
          <w:lang w:val="en-US"/>
        </w:rPr>
        <w:t xml:space="preserve"> (module 2):</w:t>
      </w:r>
    </w:p>
    <w:p w14:paraId="5997CC1D" w14:textId="77777777" w:rsidR="002725D1" w:rsidRPr="002725D1" w:rsidRDefault="002725D1" w:rsidP="002725D1">
      <w:pPr>
        <w:widowControl w:val="0"/>
        <w:autoSpaceDE w:val="0"/>
        <w:autoSpaceDN w:val="0"/>
        <w:adjustRightInd w:val="0"/>
        <w:outlineLvl w:val="0"/>
        <w:rPr>
          <w:color w:val="FF0000"/>
          <w:sz w:val="32"/>
          <w:szCs w:val="32"/>
          <w:lang w:val="en-US"/>
        </w:rPr>
      </w:pPr>
    </w:p>
    <w:p w14:paraId="704C9C1F" w14:textId="77777777" w:rsidR="002725D1" w:rsidRPr="002725D1" w:rsidRDefault="002725D1" w:rsidP="002725D1">
      <w:pPr>
        <w:widowControl w:val="0"/>
        <w:autoSpaceDE w:val="0"/>
        <w:autoSpaceDN w:val="0"/>
        <w:adjustRightInd w:val="0"/>
        <w:outlineLvl w:val="0"/>
        <w:rPr>
          <w:b/>
          <w:color w:val="FF0000"/>
          <w:sz w:val="32"/>
          <w:szCs w:val="32"/>
          <w:lang w:val="en-US"/>
        </w:rPr>
      </w:pPr>
      <w:r w:rsidRPr="002725D1">
        <w:rPr>
          <w:b/>
          <w:color w:val="FF0000"/>
          <w:sz w:val="32"/>
          <w:szCs w:val="32"/>
          <w:lang w:val="en-US"/>
        </w:rPr>
        <w:t xml:space="preserve">Day 4: </w:t>
      </w:r>
    </w:p>
    <w:p w14:paraId="6CD6782B" w14:textId="77777777" w:rsidR="002725D1" w:rsidRPr="002725D1" w:rsidRDefault="002725D1" w:rsidP="002725D1">
      <w:pPr>
        <w:widowControl w:val="0"/>
        <w:autoSpaceDE w:val="0"/>
        <w:autoSpaceDN w:val="0"/>
        <w:adjustRightInd w:val="0"/>
        <w:outlineLvl w:val="0"/>
        <w:rPr>
          <w:color w:val="FF0000"/>
          <w:sz w:val="32"/>
          <w:szCs w:val="32"/>
          <w:lang w:val="en-US"/>
        </w:rPr>
      </w:pPr>
      <w:r w:rsidRPr="002725D1">
        <w:rPr>
          <w:color w:val="FF0000"/>
          <w:sz w:val="32"/>
          <w:szCs w:val="32"/>
          <w:lang w:val="en-US"/>
        </w:rPr>
        <w:t>Client modes of engagement, EFT case formulation; Alliance Difficulties</w:t>
      </w: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68F4C01F" w14:textId="77777777" w:rsidTr="006B1CB6">
        <w:tc>
          <w:tcPr>
            <w:tcW w:w="2300" w:type="dxa"/>
            <w:tcMar>
              <w:top w:w="140" w:type="nil"/>
              <w:right w:w="140" w:type="nil"/>
            </w:tcMar>
          </w:tcPr>
          <w:p w14:paraId="307F8153"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Time</w:t>
            </w:r>
          </w:p>
        </w:tc>
        <w:tc>
          <w:tcPr>
            <w:tcW w:w="7447" w:type="dxa"/>
            <w:tcMar>
              <w:top w:w="140" w:type="nil"/>
              <w:right w:w="140" w:type="nil"/>
            </w:tcMar>
          </w:tcPr>
          <w:p w14:paraId="5AD226CD"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Topic</w:t>
            </w:r>
          </w:p>
        </w:tc>
      </w:tr>
      <w:tr w:rsidR="002725D1" w:rsidRPr="002205E1" w14:paraId="726EFAD7" w14:textId="77777777" w:rsidTr="006B1CB6">
        <w:tblPrEx>
          <w:tblBorders>
            <w:top w:val="none" w:sz="0" w:space="0" w:color="auto"/>
          </w:tblBorders>
        </w:tblPrEx>
        <w:tc>
          <w:tcPr>
            <w:tcW w:w="2300" w:type="dxa"/>
            <w:tcMar>
              <w:top w:w="140" w:type="nil"/>
              <w:right w:w="140" w:type="nil"/>
            </w:tcMar>
          </w:tcPr>
          <w:p w14:paraId="5C0A14C9"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09.30 – 10.00</w:t>
            </w:r>
          </w:p>
        </w:tc>
        <w:tc>
          <w:tcPr>
            <w:tcW w:w="7447" w:type="dxa"/>
            <w:tcMar>
              <w:top w:w="140" w:type="nil"/>
              <w:right w:w="140" w:type="nil"/>
            </w:tcMar>
          </w:tcPr>
          <w:p w14:paraId="5E8F6EEE" w14:textId="77777777" w:rsidR="002725D1" w:rsidRPr="008807C7" w:rsidRDefault="002725D1" w:rsidP="006B1CB6">
            <w:pPr>
              <w:widowControl w:val="0"/>
              <w:autoSpaceDE w:val="0"/>
              <w:autoSpaceDN w:val="0"/>
              <w:adjustRightInd w:val="0"/>
              <w:ind w:right="541"/>
              <w:rPr>
                <w:sz w:val="26"/>
                <w:szCs w:val="26"/>
                <w:lang w:val="en-US"/>
              </w:rPr>
            </w:pPr>
            <w:r w:rsidRPr="008807C7">
              <w:rPr>
                <w:sz w:val="26"/>
                <w:szCs w:val="26"/>
                <w:lang w:val="en-US"/>
              </w:rPr>
              <w:t>A. Questions/processing from last time, mini supervision discussion</w:t>
            </w:r>
          </w:p>
        </w:tc>
      </w:tr>
      <w:tr w:rsidR="002725D1" w:rsidRPr="002205E1" w14:paraId="70AF48E5" w14:textId="77777777" w:rsidTr="006B1CB6">
        <w:tblPrEx>
          <w:tblBorders>
            <w:top w:val="none" w:sz="0" w:space="0" w:color="auto"/>
          </w:tblBorders>
        </w:tblPrEx>
        <w:tc>
          <w:tcPr>
            <w:tcW w:w="2300" w:type="dxa"/>
            <w:tcMar>
              <w:top w:w="140" w:type="nil"/>
              <w:right w:w="140" w:type="nil"/>
            </w:tcMar>
          </w:tcPr>
          <w:p w14:paraId="46E354D4"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10.00 – 11.00</w:t>
            </w:r>
          </w:p>
        </w:tc>
        <w:tc>
          <w:tcPr>
            <w:tcW w:w="7447" w:type="dxa"/>
            <w:tcMar>
              <w:top w:w="140" w:type="nil"/>
              <w:right w:w="140" w:type="nil"/>
            </w:tcMar>
          </w:tcPr>
          <w:p w14:paraId="023CD76B"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 Client modes of engagement: Presentation with video &amp; discussion</w:t>
            </w:r>
          </w:p>
        </w:tc>
      </w:tr>
      <w:tr w:rsidR="002725D1" w:rsidRPr="008807C7" w14:paraId="0B9E5748" w14:textId="77777777" w:rsidTr="006B1CB6">
        <w:tblPrEx>
          <w:tblBorders>
            <w:top w:val="none" w:sz="0" w:space="0" w:color="auto"/>
          </w:tblBorders>
        </w:tblPrEx>
        <w:tc>
          <w:tcPr>
            <w:tcW w:w="2300" w:type="dxa"/>
            <w:tcMar>
              <w:top w:w="140" w:type="nil"/>
              <w:right w:w="140" w:type="nil"/>
            </w:tcMar>
          </w:tcPr>
          <w:p w14:paraId="094D293B"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11.00 – 11.15</w:t>
            </w:r>
          </w:p>
        </w:tc>
        <w:tc>
          <w:tcPr>
            <w:tcW w:w="7447" w:type="dxa"/>
            <w:tcMar>
              <w:top w:w="140" w:type="nil"/>
              <w:right w:w="140" w:type="nil"/>
            </w:tcMar>
          </w:tcPr>
          <w:p w14:paraId="266E199E"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7A6D40E5" w14:textId="77777777" w:rsidTr="006B1CB6">
        <w:tblPrEx>
          <w:tblBorders>
            <w:top w:val="none" w:sz="0" w:space="0" w:color="auto"/>
          </w:tblBorders>
        </w:tblPrEx>
        <w:tc>
          <w:tcPr>
            <w:tcW w:w="2300" w:type="dxa"/>
            <w:tcMar>
              <w:top w:w="140" w:type="nil"/>
              <w:right w:w="140" w:type="nil"/>
            </w:tcMar>
          </w:tcPr>
          <w:p w14:paraId="728EE68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11.15 – 12.30</w:t>
            </w:r>
          </w:p>
        </w:tc>
        <w:tc>
          <w:tcPr>
            <w:tcW w:w="7447" w:type="dxa"/>
            <w:tcMar>
              <w:top w:w="140" w:type="nil"/>
              <w:right w:w="140" w:type="nil"/>
            </w:tcMar>
          </w:tcPr>
          <w:p w14:paraId="1733860D"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 xml:space="preserve">C. Exercise </w:t>
            </w:r>
          </w:p>
        </w:tc>
      </w:tr>
      <w:tr w:rsidR="002725D1" w:rsidRPr="008807C7" w14:paraId="32BEFA8B" w14:textId="77777777" w:rsidTr="006B1CB6">
        <w:tblPrEx>
          <w:tblBorders>
            <w:top w:val="none" w:sz="0" w:space="0" w:color="auto"/>
          </w:tblBorders>
        </w:tblPrEx>
        <w:tc>
          <w:tcPr>
            <w:tcW w:w="2300" w:type="dxa"/>
            <w:tcMar>
              <w:top w:w="140" w:type="nil"/>
              <w:right w:w="140" w:type="nil"/>
            </w:tcMar>
          </w:tcPr>
          <w:p w14:paraId="06D3C8B3"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12.30 – 12.45</w:t>
            </w:r>
          </w:p>
        </w:tc>
        <w:tc>
          <w:tcPr>
            <w:tcW w:w="7447" w:type="dxa"/>
            <w:tcMar>
              <w:top w:w="140" w:type="nil"/>
              <w:right w:w="140" w:type="nil"/>
            </w:tcMar>
          </w:tcPr>
          <w:p w14:paraId="6C571EE2"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Discussion/processing</w:t>
            </w:r>
          </w:p>
        </w:tc>
      </w:tr>
      <w:tr w:rsidR="002725D1" w:rsidRPr="008807C7" w14:paraId="29EF819C" w14:textId="77777777" w:rsidTr="006B1CB6">
        <w:tblPrEx>
          <w:tblBorders>
            <w:top w:val="none" w:sz="0" w:space="0" w:color="auto"/>
          </w:tblBorders>
        </w:tblPrEx>
        <w:tc>
          <w:tcPr>
            <w:tcW w:w="2300" w:type="dxa"/>
            <w:tcMar>
              <w:top w:w="140" w:type="nil"/>
              <w:right w:w="140" w:type="nil"/>
            </w:tcMar>
          </w:tcPr>
          <w:p w14:paraId="4E62412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12.45 – 13.45</w:t>
            </w:r>
          </w:p>
        </w:tc>
        <w:tc>
          <w:tcPr>
            <w:tcW w:w="7447" w:type="dxa"/>
            <w:tcMar>
              <w:top w:w="140" w:type="nil"/>
              <w:right w:w="140" w:type="nil"/>
            </w:tcMar>
          </w:tcPr>
          <w:p w14:paraId="64D53305"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Lunch</w:t>
            </w:r>
          </w:p>
        </w:tc>
      </w:tr>
      <w:tr w:rsidR="002725D1" w:rsidRPr="002205E1" w14:paraId="165FF808" w14:textId="77777777" w:rsidTr="006B1CB6">
        <w:tblPrEx>
          <w:tblBorders>
            <w:top w:val="none" w:sz="0" w:space="0" w:color="auto"/>
          </w:tblBorders>
        </w:tblPrEx>
        <w:tc>
          <w:tcPr>
            <w:tcW w:w="2300" w:type="dxa"/>
            <w:tcMar>
              <w:top w:w="140" w:type="nil"/>
              <w:right w:w="140" w:type="nil"/>
            </w:tcMar>
          </w:tcPr>
          <w:p w14:paraId="6F39D05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13.45 - 14.15</w:t>
            </w:r>
          </w:p>
        </w:tc>
        <w:tc>
          <w:tcPr>
            <w:tcW w:w="7447" w:type="dxa"/>
            <w:tcMar>
              <w:top w:w="140" w:type="nil"/>
              <w:right w:w="140" w:type="nil"/>
            </w:tcMar>
          </w:tcPr>
          <w:p w14:paraId="52903749"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 Questions from previous exercise task, mini supervision</w:t>
            </w:r>
          </w:p>
        </w:tc>
      </w:tr>
      <w:tr w:rsidR="002725D1" w:rsidRPr="002205E1" w14:paraId="6C252836" w14:textId="77777777" w:rsidTr="006B1CB6">
        <w:tblPrEx>
          <w:tblBorders>
            <w:top w:val="none" w:sz="0" w:space="0" w:color="auto"/>
          </w:tblBorders>
        </w:tblPrEx>
        <w:tc>
          <w:tcPr>
            <w:tcW w:w="2300" w:type="dxa"/>
            <w:tcMar>
              <w:top w:w="140" w:type="nil"/>
              <w:right w:w="140" w:type="nil"/>
            </w:tcMar>
          </w:tcPr>
          <w:p w14:paraId="2FB8FD0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14.15 – 15.00</w:t>
            </w:r>
          </w:p>
        </w:tc>
        <w:tc>
          <w:tcPr>
            <w:tcW w:w="7447" w:type="dxa"/>
            <w:tcMar>
              <w:top w:w="140" w:type="nil"/>
              <w:right w:w="140" w:type="nil"/>
            </w:tcMar>
          </w:tcPr>
          <w:p w14:paraId="5595F07D"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E. Alliance Difficulties task presentation, with videos</w:t>
            </w:r>
          </w:p>
        </w:tc>
      </w:tr>
      <w:tr w:rsidR="002725D1" w:rsidRPr="008807C7" w14:paraId="6296AC6E" w14:textId="77777777" w:rsidTr="006B1CB6">
        <w:tc>
          <w:tcPr>
            <w:tcW w:w="2300" w:type="dxa"/>
            <w:tcMar>
              <w:top w:w="140" w:type="nil"/>
              <w:right w:w="140" w:type="nil"/>
            </w:tcMar>
          </w:tcPr>
          <w:p w14:paraId="510A91A5"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15.00 – 15.15</w:t>
            </w:r>
          </w:p>
        </w:tc>
        <w:tc>
          <w:tcPr>
            <w:tcW w:w="7447" w:type="dxa"/>
            <w:tcMar>
              <w:top w:w="140" w:type="nil"/>
              <w:right w:w="140" w:type="nil"/>
            </w:tcMar>
          </w:tcPr>
          <w:p w14:paraId="5A80E4D4"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63223E5A" w14:textId="77777777" w:rsidTr="006B1CB6">
        <w:tc>
          <w:tcPr>
            <w:tcW w:w="2300" w:type="dxa"/>
            <w:tcMar>
              <w:top w:w="140" w:type="nil"/>
              <w:right w:w="140" w:type="nil"/>
            </w:tcMar>
          </w:tcPr>
          <w:p w14:paraId="75531CC6"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15.15 – 17.00</w:t>
            </w:r>
          </w:p>
        </w:tc>
        <w:tc>
          <w:tcPr>
            <w:tcW w:w="7447" w:type="dxa"/>
            <w:tcMar>
              <w:top w:w="140" w:type="nil"/>
              <w:right w:w="140" w:type="nil"/>
            </w:tcMar>
          </w:tcPr>
          <w:p w14:paraId="67B316BE"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F. Skill Practice</w:t>
            </w:r>
          </w:p>
        </w:tc>
      </w:tr>
      <w:tr w:rsidR="002725D1" w:rsidRPr="008807C7" w14:paraId="638878C4" w14:textId="77777777" w:rsidTr="006B1CB6">
        <w:tc>
          <w:tcPr>
            <w:tcW w:w="2300" w:type="dxa"/>
            <w:tcMar>
              <w:top w:w="140" w:type="nil"/>
              <w:right w:w="140" w:type="nil"/>
            </w:tcMar>
          </w:tcPr>
          <w:p w14:paraId="3AEE591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17.00 – 17.30</w:t>
            </w:r>
          </w:p>
        </w:tc>
        <w:tc>
          <w:tcPr>
            <w:tcW w:w="7447" w:type="dxa"/>
            <w:tcMar>
              <w:top w:w="140" w:type="nil"/>
              <w:right w:w="140" w:type="nil"/>
            </w:tcMar>
          </w:tcPr>
          <w:p w14:paraId="6F78AD45"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 /processing</w:t>
            </w:r>
          </w:p>
        </w:tc>
      </w:tr>
    </w:tbl>
    <w:p w14:paraId="110FFD37" w14:textId="77777777" w:rsidR="002725D1" w:rsidRPr="008807C7" w:rsidRDefault="002725D1" w:rsidP="002725D1">
      <w:pPr>
        <w:widowControl w:val="0"/>
        <w:autoSpaceDE w:val="0"/>
        <w:autoSpaceDN w:val="0"/>
        <w:adjustRightInd w:val="0"/>
        <w:rPr>
          <w:sz w:val="26"/>
          <w:szCs w:val="26"/>
          <w:lang w:val="en-US"/>
        </w:rPr>
      </w:pPr>
    </w:p>
    <w:p w14:paraId="32B39304" w14:textId="77777777" w:rsidR="002725D1" w:rsidRPr="002725D1" w:rsidRDefault="002725D1" w:rsidP="002725D1">
      <w:pPr>
        <w:widowControl w:val="0"/>
        <w:autoSpaceDE w:val="0"/>
        <w:autoSpaceDN w:val="0"/>
        <w:adjustRightInd w:val="0"/>
        <w:outlineLvl w:val="0"/>
        <w:rPr>
          <w:b/>
          <w:color w:val="FF0000"/>
          <w:sz w:val="32"/>
          <w:szCs w:val="32"/>
          <w:lang w:val="en-US"/>
        </w:rPr>
      </w:pPr>
      <w:r w:rsidRPr="002725D1">
        <w:rPr>
          <w:b/>
          <w:color w:val="FF0000"/>
          <w:sz w:val="32"/>
          <w:szCs w:val="32"/>
          <w:lang w:val="en-US"/>
        </w:rPr>
        <w:t xml:space="preserve">Day 5: </w:t>
      </w:r>
    </w:p>
    <w:p w14:paraId="5395714F" w14:textId="77777777" w:rsidR="002725D1" w:rsidRPr="002725D1" w:rsidRDefault="002725D1" w:rsidP="002725D1">
      <w:pPr>
        <w:widowControl w:val="0"/>
        <w:autoSpaceDE w:val="0"/>
        <w:autoSpaceDN w:val="0"/>
        <w:adjustRightInd w:val="0"/>
        <w:outlineLvl w:val="0"/>
        <w:rPr>
          <w:color w:val="FF0000"/>
          <w:sz w:val="32"/>
          <w:szCs w:val="32"/>
          <w:lang w:val="en-US"/>
        </w:rPr>
      </w:pPr>
      <w:r w:rsidRPr="002725D1">
        <w:rPr>
          <w:color w:val="FF0000"/>
          <w:sz w:val="32"/>
          <w:szCs w:val="32"/>
          <w:lang w:val="en-US"/>
        </w:rPr>
        <w:t>Systematic Unfolding, Two Chair Work/ Depression</w:t>
      </w: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33924C05" w14:textId="77777777" w:rsidTr="006B1CB6">
        <w:tc>
          <w:tcPr>
            <w:tcW w:w="2300" w:type="dxa"/>
            <w:tcMar>
              <w:top w:w="140" w:type="nil"/>
              <w:right w:w="140" w:type="nil"/>
            </w:tcMar>
          </w:tcPr>
          <w:p w14:paraId="32A3605C" w14:textId="77777777" w:rsidR="002725D1" w:rsidRPr="008807C7" w:rsidRDefault="002725D1" w:rsidP="006B1CB6">
            <w:pPr>
              <w:widowControl w:val="0"/>
              <w:autoSpaceDE w:val="0"/>
              <w:autoSpaceDN w:val="0"/>
              <w:adjustRightInd w:val="0"/>
              <w:rPr>
                <w:b/>
                <w:sz w:val="26"/>
                <w:szCs w:val="26"/>
                <w:lang w:val="en-US"/>
              </w:rPr>
            </w:pPr>
            <w:r w:rsidRPr="008807C7">
              <w:rPr>
                <w:b/>
                <w:sz w:val="26"/>
                <w:szCs w:val="26"/>
                <w:lang w:val="en-US"/>
              </w:rPr>
              <w:t>Time</w:t>
            </w:r>
          </w:p>
        </w:tc>
        <w:tc>
          <w:tcPr>
            <w:tcW w:w="7447" w:type="dxa"/>
            <w:tcMar>
              <w:top w:w="140" w:type="nil"/>
              <w:right w:w="140" w:type="nil"/>
            </w:tcMar>
          </w:tcPr>
          <w:p w14:paraId="49C6F515" w14:textId="77777777" w:rsidR="002725D1" w:rsidRPr="008807C7" w:rsidRDefault="002725D1" w:rsidP="006B1CB6">
            <w:pPr>
              <w:widowControl w:val="0"/>
              <w:autoSpaceDE w:val="0"/>
              <w:autoSpaceDN w:val="0"/>
              <w:adjustRightInd w:val="0"/>
              <w:rPr>
                <w:b/>
                <w:sz w:val="26"/>
                <w:szCs w:val="26"/>
                <w:lang w:val="en-US"/>
              </w:rPr>
            </w:pPr>
            <w:r w:rsidRPr="008807C7">
              <w:rPr>
                <w:b/>
                <w:sz w:val="26"/>
                <w:szCs w:val="26"/>
                <w:lang w:val="en-US"/>
              </w:rPr>
              <w:t>Topic</w:t>
            </w:r>
          </w:p>
        </w:tc>
      </w:tr>
      <w:tr w:rsidR="002725D1" w:rsidRPr="002205E1" w14:paraId="36AC64C5" w14:textId="77777777" w:rsidTr="006B1CB6">
        <w:tblPrEx>
          <w:tblBorders>
            <w:top w:val="none" w:sz="0" w:space="0" w:color="auto"/>
          </w:tblBorders>
        </w:tblPrEx>
        <w:tc>
          <w:tcPr>
            <w:tcW w:w="2300" w:type="dxa"/>
            <w:tcMar>
              <w:top w:w="140" w:type="nil"/>
              <w:right w:w="140" w:type="nil"/>
            </w:tcMar>
          </w:tcPr>
          <w:p w14:paraId="567E7C9B"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09.30 – 10.00</w:t>
            </w:r>
          </w:p>
        </w:tc>
        <w:tc>
          <w:tcPr>
            <w:tcW w:w="7447" w:type="dxa"/>
            <w:tcMar>
              <w:top w:w="140" w:type="nil"/>
              <w:right w:w="140" w:type="nil"/>
            </w:tcMar>
          </w:tcPr>
          <w:p w14:paraId="0C4D8A5B" w14:textId="77777777" w:rsidR="002725D1" w:rsidRPr="008807C7" w:rsidRDefault="002725D1" w:rsidP="006B1CB6">
            <w:pPr>
              <w:widowControl w:val="0"/>
              <w:autoSpaceDE w:val="0"/>
              <w:autoSpaceDN w:val="0"/>
              <w:adjustRightInd w:val="0"/>
              <w:ind w:right="541"/>
              <w:rPr>
                <w:sz w:val="26"/>
                <w:szCs w:val="26"/>
                <w:lang w:val="en-US"/>
              </w:rPr>
            </w:pPr>
            <w:r w:rsidRPr="008807C7">
              <w:rPr>
                <w:sz w:val="26"/>
                <w:szCs w:val="26"/>
                <w:lang w:val="en-US"/>
              </w:rPr>
              <w:t>A. Questions/processing from last time, mini supervision discussion</w:t>
            </w:r>
          </w:p>
        </w:tc>
      </w:tr>
      <w:tr w:rsidR="002725D1" w:rsidRPr="002205E1" w14:paraId="0633364E" w14:textId="77777777" w:rsidTr="006B1CB6">
        <w:tblPrEx>
          <w:tblBorders>
            <w:top w:val="none" w:sz="0" w:space="0" w:color="auto"/>
          </w:tblBorders>
        </w:tblPrEx>
        <w:tc>
          <w:tcPr>
            <w:tcW w:w="2300" w:type="dxa"/>
            <w:tcMar>
              <w:top w:w="140" w:type="nil"/>
              <w:right w:w="140" w:type="nil"/>
            </w:tcMar>
          </w:tcPr>
          <w:p w14:paraId="3C32B98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10.00 – 11.00</w:t>
            </w:r>
          </w:p>
        </w:tc>
        <w:tc>
          <w:tcPr>
            <w:tcW w:w="7447" w:type="dxa"/>
            <w:tcMar>
              <w:top w:w="140" w:type="nil"/>
              <w:right w:w="140" w:type="nil"/>
            </w:tcMar>
          </w:tcPr>
          <w:p w14:paraId="07140512"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 Systematic Evocative Unfolding Task: Presentation with video &amp; discussion</w:t>
            </w:r>
          </w:p>
        </w:tc>
      </w:tr>
      <w:tr w:rsidR="002725D1" w:rsidRPr="008807C7" w14:paraId="08B36BE4" w14:textId="77777777" w:rsidTr="006B1CB6">
        <w:tblPrEx>
          <w:tblBorders>
            <w:top w:val="none" w:sz="0" w:space="0" w:color="auto"/>
          </w:tblBorders>
        </w:tblPrEx>
        <w:tc>
          <w:tcPr>
            <w:tcW w:w="2300" w:type="dxa"/>
            <w:tcMar>
              <w:top w:w="140" w:type="nil"/>
              <w:right w:w="140" w:type="nil"/>
            </w:tcMar>
          </w:tcPr>
          <w:p w14:paraId="322E1DC7"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11.00 – 11.15</w:t>
            </w:r>
          </w:p>
        </w:tc>
        <w:tc>
          <w:tcPr>
            <w:tcW w:w="7447" w:type="dxa"/>
            <w:tcMar>
              <w:top w:w="140" w:type="nil"/>
              <w:right w:w="140" w:type="nil"/>
            </w:tcMar>
          </w:tcPr>
          <w:p w14:paraId="237489C5"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489D8EB2" w14:textId="77777777" w:rsidTr="006B1CB6">
        <w:tblPrEx>
          <w:tblBorders>
            <w:top w:val="none" w:sz="0" w:space="0" w:color="auto"/>
          </w:tblBorders>
        </w:tblPrEx>
        <w:tc>
          <w:tcPr>
            <w:tcW w:w="2300" w:type="dxa"/>
            <w:tcMar>
              <w:top w:w="140" w:type="nil"/>
              <w:right w:w="140" w:type="nil"/>
            </w:tcMar>
          </w:tcPr>
          <w:p w14:paraId="7226710F"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11.15 – 12.30</w:t>
            </w:r>
          </w:p>
        </w:tc>
        <w:tc>
          <w:tcPr>
            <w:tcW w:w="7447" w:type="dxa"/>
            <w:tcMar>
              <w:top w:w="140" w:type="nil"/>
              <w:right w:w="140" w:type="nil"/>
            </w:tcMar>
          </w:tcPr>
          <w:p w14:paraId="3B76390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 xml:space="preserve">C. Skill Practice </w:t>
            </w:r>
          </w:p>
        </w:tc>
      </w:tr>
      <w:tr w:rsidR="002725D1" w:rsidRPr="008807C7" w14:paraId="3EB88839" w14:textId="77777777" w:rsidTr="006B1CB6">
        <w:tblPrEx>
          <w:tblBorders>
            <w:top w:val="none" w:sz="0" w:space="0" w:color="auto"/>
          </w:tblBorders>
        </w:tblPrEx>
        <w:tc>
          <w:tcPr>
            <w:tcW w:w="2300" w:type="dxa"/>
            <w:tcMar>
              <w:top w:w="140" w:type="nil"/>
              <w:right w:w="140" w:type="nil"/>
            </w:tcMar>
          </w:tcPr>
          <w:p w14:paraId="02DC8F3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12.30 – 12.45</w:t>
            </w:r>
          </w:p>
        </w:tc>
        <w:tc>
          <w:tcPr>
            <w:tcW w:w="7447" w:type="dxa"/>
            <w:tcMar>
              <w:top w:w="140" w:type="nil"/>
              <w:right w:w="140" w:type="nil"/>
            </w:tcMar>
          </w:tcPr>
          <w:p w14:paraId="087AA4D7"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Discussion/processing</w:t>
            </w:r>
          </w:p>
        </w:tc>
      </w:tr>
      <w:tr w:rsidR="002725D1" w:rsidRPr="008807C7" w14:paraId="1B7A5C1C" w14:textId="77777777" w:rsidTr="006B1CB6">
        <w:tblPrEx>
          <w:tblBorders>
            <w:top w:val="none" w:sz="0" w:space="0" w:color="auto"/>
          </w:tblBorders>
        </w:tblPrEx>
        <w:tc>
          <w:tcPr>
            <w:tcW w:w="2300" w:type="dxa"/>
            <w:tcMar>
              <w:top w:w="140" w:type="nil"/>
              <w:right w:w="140" w:type="nil"/>
            </w:tcMar>
          </w:tcPr>
          <w:p w14:paraId="20A99ED3"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12.45 – 13.45</w:t>
            </w:r>
          </w:p>
        </w:tc>
        <w:tc>
          <w:tcPr>
            <w:tcW w:w="7447" w:type="dxa"/>
            <w:tcMar>
              <w:top w:w="140" w:type="nil"/>
              <w:right w:w="140" w:type="nil"/>
            </w:tcMar>
          </w:tcPr>
          <w:p w14:paraId="5648EF1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Lunch</w:t>
            </w:r>
          </w:p>
        </w:tc>
      </w:tr>
      <w:tr w:rsidR="002725D1" w:rsidRPr="002205E1" w14:paraId="07C02D4D" w14:textId="77777777" w:rsidTr="006B1CB6">
        <w:tblPrEx>
          <w:tblBorders>
            <w:top w:val="none" w:sz="0" w:space="0" w:color="auto"/>
          </w:tblBorders>
        </w:tblPrEx>
        <w:tc>
          <w:tcPr>
            <w:tcW w:w="2300" w:type="dxa"/>
            <w:tcMar>
              <w:top w:w="140" w:type="nil"/>
              <w:right w:w="140" w:type="nil"/>
            </w:tcMar>
          </w:tcPr>
          <w:p w14:paraId="3FC3C052"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13.45 - 14.15</w:t>
            </w:r>
          </w:p>
        </w:tc>
        <w:tc>
          <w:tcPr>
            <w:tcW w:w="7447" w:type="dxa"/>
            <w:tcMar>
              <w:top w:w="140" w:type="nil"/>
              <w:right w:w="140" w:type="nil"/>
            </w:tcMar>
          </w:tcPr>
          <w:p w14:paraId="4CD1978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 Questions from previous exercise task, mini supervision</w:t>
            </w:r>
          </w:p>
        </w:tc>
      </w:tr>
      <w:tr w:rsidR="002725D1" w:rsidRPr="002205E1" w14:paraId="4B5BBF9C" w14:textId="77777777" w:rsidTr="006B1CB6">
        <w:tblPrEx>
          <w:tblBorders>
            <w:top w:val="none" w:sz="0" w:space="0" w:color="auto"/>
          </w:tblBorders>
        </w:tblPrEx>
        <w:tc>
          <w:tcPr>
            <w:tcW w:w="2300" w:type="dxa"/>
            <w:tcMar>
              <w:top w:w="140" w:type="nil"/>
              <w:right w:w="140" w:type="nil"/>
            </w:tcMar>
          </w:tcPr>
          <w:p w14:paraId="5E4EDB1B"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14.15 – 15.00</w:t>
            </w:r>
          </w:p>
        </w:tc>
        <w:tc>
          <w:tcPr>
            <w:tcW w:w="7447" w:type="dxa"/>
            <w:tcMar>
              <w:top w:w="140" w:type="nil"/>
              <w:right w:w="140" w:type="nil"/>
            </w:tcMar>
          </w:tcPr>
          <w:p w14:paraId="21146F25"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E. Two Chair Work for Depressive splits: task presentation, with video or live demonstration</w:t>
            </w:r>
          </w:p>
        </w:tc>
      </w:tr>
      <w:tr w:rsidR="002725D1" w:rsidRPr="008807C7" w14:paraId="420DDBE3" w14:textId="77777777" w:rsidTr="006B1CB6">
        <w:tc>
          <w:tcPr>
            <w:tcW w:w="2300" w:type="dxa"/>
            <w:tcMar>
              <w:top w:w="140" w:type="nil"/>
              <w:right w:w="140" w:type="nil"/>
            </w:tcMar>
          </w:tcPr>
          <w:p w14:paraId="72E1ABDE"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15.00 – 15.15</w:t>
            </w:r>
          </w:p>
        </w:tc>
        <w:tc>
          <w:tcPr>
            <w:tcW w:w="7447" w:type="dxa"/>
            <w:tcMar>
              <w:top w:w="140" w:type="nil"/>
              <w:right w:w="140" w:type="nil"/>
            </w:tcMar>
          </w:tcPr>
          <w:p w14:paraId="241D519D"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392ADDD3" w14:textId="77777777" w:rsidTr="006B1CB6">
        <w:tc>
          <w:tcPr>
            <w:tcW w:w="2300" w:type="dxa"/>
            <w:tcMar>
              <w:top w:w="140" w:type="nil"/>
              <w:right w:w="140" w:type="nil"/>
            </w:tcMar>
          </w:tcPr>
          <w:p w14:paraId="667F4C93"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15.15 – 17.00</w:t>
            </w:r>
          </w:p>
        </w:tc>
        <w:tc>
          <w:tcPr>
            <w:tcW w:w="7447" w:type="dxa"/>
            <w:tcMar>
              <w:top w:w="140" w:type="nil"/>
              <w:right w:w="140" w:type="nil"/>
            </w:tcMar>
          </w:tcPr>
          <w:p w14:paraId="471679EF"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F. Skill Practice</w:t>
            </w:r>
          </w:p>
        </w:tc>
      </w:tr>
      <w:tr w:rsidR="002725D1" w:rsidRPr="008807C7" w14:paraId="6902600D" w14:textId="77777777" w:rsidTr="006B1CB6">
        <w:tc>
          <w:tcPr>
            <w:tcW w:w="2300" w:type="dxa"/>
            <w:tcMar>
              <w:top w:w="140" w:type="nil"/>
              <w:right w:w="140" w:type="nil"/>
            </w:tcMar>
          </w:tcPr>
          <w:p w14:paraId="4E82F4CC"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17.00 – 17.30</w:t>
            </w:r>
          </w:p>
        </w:tc>
        <w:tc>
          <w:tcPr>
            <w:tcW w:w="7447" w:type="dxa"/>
            <w:tcMar>
              <w:top w:w="140" w:type="nil"/>
              <w:right w:w="140" w:type="nil"/>
            </w:tcMar>
          </w:tcPr>
          <w:p w14:paraId="3DE4C6D5"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 /processing</w:t>
            </w:r>
          </w:p>
        </w:tc>
      </w:tr>
    </w:tbl>
    <w:p w14:paraId="6B699379" w14:textId="77777777" w:rsidR="002725D1" w:rsidRDefault="002725D1" w:rsidP="002725D1">
      <w:pPr>
        <w:rPr>
          <w:b/>
          <w:color w:val="B81B44"/>
          <w:sz w:val="26"/>
          <w:szCs w:val="26"/>
          <w:lang w:val="en-US"/>
        </w:rPr>
      </w:pPr>
    </w:p>
    <w:p w14:paraId="3FE9F23F" w14:textId="77777777" w:rsidR="002725D1" w:rsidRDefault="002725D1" w:rsidP="002725D1">
      <w:pPr>
        <w:rPr>
          <w:b/>
          <w:color w:val="B81B44"/>
          <w:sz w:val="26"/>
          <w:szCs w:val="26"/>
          <w:lang w:val="en-US"/>
        </w:rPr>
      </w:pPr>
      <w:r>
        <w:rPr>
          <w:b/>
          <w:color w:val="B81B44"/>
          <w:sz w:val="26"/>
          <w:szCs w:val="26"/>
          <w:lang w:val="en-US"/>
        </w:rPr>
        <w:br w:type="page"/>
      </w:r>
    </w:p>
    <w:p w14:paraId="66A3D6AC" w14:textId="77777777" w:rsidR="002725D1" w:rsidRPr="002725D1" w:rsidRDefault="002725D1" w:rsidP="002725D1">
      <w:pPr>
        <w:widowControl w:val="0"/>
        <w:autoSpaceDE w:val="0"/>
        <w:autoSpaceDN w:val="0"/>
        <w:adjustRightInd w:val="0"/>
        <w:outlineLvl w:val="0"/>
        <w:rPr>
          <w:b/>
          <w:color w:val="FF0000"/>
          <w:sz w:val="32"/>
          <w:szCs w:val="32"/>
          <w:lang w:val="en-US"/>
        </w:rPr>
      </w:pPr>
      <w:r w:rsidRPr="002725D1">
        <w:rPr>
          <w:b/>
          <w:color w:val="FF0000"/>
          <w:sz w:val="32"/>
          <w:szCs w:val="32"/>
          <w:lang w:val="en-US"/>
        </w:rPr>
        <w:lastRenderedPageBreak/>
        <w:t xml:space="preserve">Day 6: </w:t>
      </w:r>
    </w:p>
    <w:p w14:paraId="4F7D5ACC" w14:textId="77777777" w:rsidR="002725D1" w:rsidRPr="002725D1" w:rsidRDefault="002725D1" w:rsidP="002725D1">
      <w:pPr>
        <w:widowControl w:val="0"/>
        <w:autoSpaceDE w:val="0"/>
        <w:autoSpaceDN w:val="0"/>
        <w:adjustRightInd w:val="0"/>
        <w:outlineLvl w:val="0"/>
        <w:rPr>
          <w:color w:val="FF0000"/>
          <w:sz w:val="32"/>
          <w:szCs w:val="32"/>
          <w:lang w:val="en-US"/>
        </w:rPr>
      </w:pPr>
      <w:r w:rsidRPr="002725D1">
        <w:rPr>
          <w:color w:val="FF0000"/>
          <w:sz w:val="32"/>
          <w:szCs w:val="32"/>
          <w:lang w:val="en-US"/>
        </w:rPr>
        <w:t>Empty Chair Work and Compassionate Self-Soothing</w:t>
      </w: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7D76BCC4" w14:textId="77777777" w:rsidTr="006B1CB6">
        <w:tc>
          <w:tcPr>
            <w:tcW w:w="2300" w:type="dxa"/>
            <w:tcMar>
              <w:top w:w="140" w:type="nil"/>
              <w:right w:w="140" w:type="nil"/>
            </w:tcMar>
          </w:tcPr>
          <w:p w14:paraId="728075A5"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Time</w:t>
            </w:r>
          </w:p>
        </w:tc>
        <w:tc>
          <w:tcPr>
            <w:tcW w:w="7447" w:type="dxa"/>
            <w:tcMar>
              <w:top w:w="140" w:type="nil"/>
              <w:right w:w="140" w:type="nil"/>
            </w:tcMar>
          </w:tcPr>
          <w:p w14:paraId="1CAB7D44" w14:textId="77777777" w:rsidR="002725D1" w:rsidRPr="008807C7" w:rsidRDefault="002725D1" w:rsidP="006B1CB6">
            <w:pPr>
              <w:widowControl w:val="0"/>
              <w:autoSpaceDE w:val="0"/>
              <w:autoSpaceDN w:val="0"/>
              <w:adjustRightInd w:val="0"/>
              <w:rPr>
                <w:sz w:val="26"/>
                <w:szCs w:val="26"/>
                <w:lang w:val="en-US"/>
              </w:rPr>
            </w:pPr>
            <w:r w:rsidRPr="008807C7">
              <w:rPr>
                <w:b/>
                <w:sz w:val="26"/>
                <w:szCs w:val="26"/>
                <w:lang w:val="en-US"/>
              </w:rPr>
              <w:t>Topic</w:t>
            </w:r>
          </w:p>
        </w:tc>
      </w:tr>
      <w:tr w:rsidR="002725D1" w:rsidRPr="002205E1" w14:paraId="0A1CE4A2" w14:textId="77777777" w:rsidTr="006B1CB6">
        <w:tblPrEx>
          <w:tblBorders>
            <w:top w:val="none" w:sz="0" w:space="0" w:color="auto"/>
          </w:tblBorders>
        </w:tblPrEx>
        <w:tc>
          <w:tcPr>
            <w:tcW w:w="2300" w:type="dxa"/>
            <w:tcMar>
              <w:top w:w="140" w:type="nil"/>
              <w:right w:w="140" w:type="nil"/>
            </w:tcMar>
          </w:tcPr>
          <w:p w14:paraId="46D0C575"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09.30 – 10.00</w:t>
            </w:r>
          </w:p>
        </w:tc>
        <w:tc>
          <w:tcPr>
            <w:tcW w:w="7447" w:type="dxa"/>
            <w:tcMar>
              <w:top w:w="140" w:type="nil"/>
              <w:right w:w="140" w:type="nil"/>
            </w:tcMar>
          </w:tcPr>
          <w:p w14:paraId="467CB6D9" w14:textId="77777777" w:rsidR="002725D1" w:rsidRPr="008807C7" w:rsidRDefault="002725D1" w:rsidP="006B1CB6">
            <w:pPr>
              <w:widowControl w:val="0"/>
              <w:autoSpaceDE w:val="0"/>
              <w:autoSpaceDN w:val="0"/>
              <w:adjustRightInd w:val="0"/>
              <w:ind w:right="541"/>
              <w:rPr>
                <w:sz w:val="26"/>
                <w:szCs w:val="26"/>
                <w:lang w:val="en-US"/>
              </w:rPr>
            </w:pPr>
            <w:r w:rsidRPr="008807C7">
              <w:rPr>
                <w:sz w:val="26"/>
                <w:szCs w:val="26"/>
                <w:lang w:val="en-US"/>
              </w:rPr>
              <w:t>A. Questions/processing from last time, mini supervision discussion</w:t>
            </w:r>
          </w:p>
        </w:tc>
      </w:tr>
      <w:tr w:rsidR="002725D1" w:rsidRPr="002205E1" w14:paraId="101579BC" w14:textId="77777777" w:rsidTr="006B1CB6">
        <w:tblPrEx>
          <w:tblBorders>
            <w:top w:val="none" w:sz="0" w:space="0" w:color="auto"/>
          </w:tblBorders>
        </w:tblPrEx>
        <w:tc>
          <w:tcPr>
            <w:tcW w:w="2300" w:type="dxa"/>
            <w:tcMar>
              <w:top w:w="140" w:type="nil"/>
              <w:right w:w="140" w:type="nil"/>
            </w:tcMar>
          </w:tcPr>
          <w:p w14:paraId="1D510B0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10.00 – 11.00</w:t>
            </w:r>
          </w:p>
        </w:tc>
        <w:tc>
          <w:tcPr>
            <w:tcW w:w="7447" w:type="dxa"/>
            <w:tcMar>
              <w:top w:w="140" w:type="nil"/>
              <w:right w:w="140" w:type="nil"/>
            </w:tcMar>
          </w:tcPr>
          <w:p w14:paraId="6EAA5507"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 Empty Chair Work: Presentation with video or live demonstration &amp; discussion</w:t>
            </w:r>
          </w:p>
        </w:tc>
      </w:tr>
      <w:tr w:rsidR="002725D1" w:rsidRPr="008807C7" w14:paraId="7813457A" w14:textId="77777777" w:rsidTr="006B1CB6">
        <w:tblPrEx>
          <w:tblBorders>
            <w:top w:val="none" w:sz="0" w:space="0" w:color="auto"/>
          </w:tblBorders>
        </w:tblPrEx>
        <w:tc>
          <w:tcPr>
            <w:tcW w:w="2300" w:type="dxa"/>
            <w:tcMar>
              <w:top w:w="140" w:type="nil"/>
              <w:right w:w="140" w:type="nil"/>
            </w:tcMar>
          </w:tcPr>
          <w:p w14:paraId="3FCF01C1"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11.00 – 11.15</w:t>
            </w:r>
          </w:p>
        </w:tc>
        <w:tc>
          <w:tcPr>
            <w:tcW w:w="7447" w:type="dxa"/>
            <w:tcMar>
              <w:top w:w="140" w:type="nil"/>
              <w:right w:w="140" w:type="nil"/>
            </w:tcMar>
          </w:tcPr>
          <w:p w14:paraId="0DEE9BEB"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7C683A11" w14:textId="77777777" w:rsidTr="006B1CB6">
        <w:tblPrEx>
          <w:tblBorders>
            <w:top w:val="none" w:sz="0" w:space="0" w:color="auto"/>
          </w:tblBorders>
        </w:tblPrEx>
        <w:tc>
          <w:tcPr>
            <w:tcW w:w="2300" w:type="dxa"/>
            <w:tcMar>
              <w:top w:w="140" w:type="nil"/>
              <w:right w:w="140" w:type="nil"/>
            </w:tcMar>
          </w:tcPr>
          <w:p w14:paraId="45DE1E63"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11.15 – 12.30</w:t>
            </w:r>
          </w:p>
        </w:tc>
        <w:tc>
          <w:tcPr>
            <w:tcW w:w="7447" w:type="dxa"/>
            <w:tcMar>
              <w:top w:w="140" w:type="nil"/>
              <w:right w:w="140" w:type="nil"/>
            </w:tcMar>
          </w:tcPr>
          <w:p w14:paraId="459C0881"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 xml:space="preserve">C. Skill Practice </w:t>
            </w:r>
          </w:p>
        </w:tc>
      </w:tr>
      <w:tr w:rsidR="002725D1" w:rsidRPr="008807C7" w14:paraId="1A039701" w14:textId="77777777" w:rsidTr="006B1CB6">
        <w:tblPrEx>
          <w:tblBorders>
            <w:top w:val="none" w:sz="0" w:space="0" w:color="auto"/>
          </w:tblBorders>
        </w:tblPrEx>
        <w:tc>
          <w:tcPr>
            <w:tcW w:w="2300" w:type="dxa"/>
            <w:tcMar>
              <w:top w:w="140" w:type="nil"/>
              <w:right w:w="140" w:type="nil"/>
            </w:tcMar>
          </w:tcPr>
          <w:p w14:paraId="67CA442F"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12.30 – 12.45</w:t>
            </w:r>
          </w:p>
        </w:tc>
        <w:tc>
          <w:tcPr>
            <w:tcW w:w="7447" w:type="dxa"/>
            <w:tcMar>
              <w:top w:w="140" w:type="nil"/>
              <w:right w:w="140" w:type="nil"/>
            </w:tcMar>
          </w:tcPr>
          <w:p w14:paraId="72952861"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Discussion/processing</w:t>
            </w:r>
          </w:p>
        </w:tc>
      </w:tr>
      <w:tr w:rsidR="002725D1" w:rsidRPr="008807C7" w14:paraId="677ECE4A" w14:textId="77777777" w:rsidTr="006B1CB6">
        <w:tblPrEx>
          <w:tblBorders>
            <w:top w:val="none" w:sz="0" w:space="0" w:color="auto"/>
          </w:tblBorders>
        </w:tblPrEx>
        <w:tc>
          <w:tcPr>
            <w:tcW w:w="2300" w:type="dxa"/>
            <w:tcMar>
              <w:top w:w="140" w:type="nil"/>
              <w:right w:w="140" w:type="nil"/>
            </w:tcMar>
          </w:tcPr>
          <w:p w14:paraId="37B76A33"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12.45 – 13.45</w:t>
            </w:r>
          </w:p>
        </w:tc>
        <w:tc>
          <w:tcPr>
            <w:tcW w:w="7447" w:type="dxa"/>
            <w:tcMar>
              <w:top w:w="140" w:type="nil"/>
              <w:right w:w="140" w:type="nil"/>
            </w:tcMar>
          </w:tcPr>
          <w:p w14:paraId="58FAE57F"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Lunch</w:t>
            </w:r>
          </w:p>
        </w:tc>
      </w:tr>
      <w:tr w:rsidR="002725D1" w:rsidRPr="002205E1" w14:paraId="03114340" w14:textId="77777777" w:rsidTr="006B1CB6">
        <w:tblPrEx>
          <w:tblBorders>
            <w:top w:val="none" w:sz="0" w:space="0" w:color="auto"/>
          </w:tblBorders>
        </w:tblPrEx>
        <w:tc>
          <w:tcPr>
            <w:tcW w:w="2300" w:type="dxa"/>
            <w:tcMar>
              <w:top w:w="140" w:type="nil"/>
              <w:right w:w="140" w:type="nil"/>
            </w:tcMar>
          </w:tcPr>
          <w:p w14:paraId="177264FE"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13.45 - 14.15</w:t>
            </w:r>
          </w:p>
        </w:tc>
        <w:tc>
          <w:tcPr>
            <w:tcW w:w="7447" w:type="dxa"/>
            <w:tcMar>
              <w:top w:w="140" w:type="nil"/>
              <w:right w:w="140" w:type="nil"/>
            </w:tcMar>
          </w:tcPr>
          <w:p w14:paraId="18454489"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D. Questions from previous exercise task, mini supervision</w:t>
            </w:r>
          </w:p>
        </w:tc>
      </w:tr>
      <w:tr w:rsidR="002725D1" w:rsidRPr="002205E1" w14:paraId="3188F71E" w14:textId="77777777" w:rsidTr="006B1CB6">
        <w:tblPrEx>
          <w:tblBorders>
            <w:top w:val="none" w:sz="0" w:space="0" w:color="auto"/>
          </w:tblBorders>
        </w:tblPrEx>
        <w:tc>
          <w:tcPr>
            <w:tcW w:w="2300" w:type="dxa"/>
            <w:tcMar>
              <w:top w:w="140" w:type="nil"/>
              <w:right w:w="140" w:type="nil"/>
            </w:tcMar>
          </w:tcPr>
          <w:p w14:paraId="2067C55B"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14.15 – 15.00</w:t>
            </w:r>
          </w:p>
        </w:tc>
        <w:tc>
          <w:tcPr>
            <w:tcW w:w="7447" w:type="dxa"/>
            <w:tcMar>
              <w:top w:w="140" w:type="nil"/>
              <w:right w:w="140" w:type="nil"/>
            </w:tcMar>
          </w:tcPr>
          <w:p w14:paraId="3C89981B"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E. Compassionate Self-Soothing: task presentation, with video</w:t>
            </w:r>
          </w:p>
        </w:tc>
      </w:tr>
      <w:tr w:rsidR="002725D1" w:rsidRPr="008807C7" w14:paraId="1BD91EA5" w14:textId="77777777" w:rsidTr="006B1CB6">
        <w:tc>
          <w:tcPr>
            <w:tcW w:w="2300" w:type="dxa"/>
            <w:tcMar>
              <w:top w:w="140" w:type="nil"/>
              <w:right w:w="140" w:type="nil"/>
            </w:tcMar>
          </w:tcPr>
          <w:p w14:paraId="321E57B2"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15.00 – 15.15</w:t>
            </w:r>
          </w:p>
        </w:tc>
        <w:tc>
          <w:tcPr>
            <w:tcW w:w="7447" w:type="dxa"/>
            <w:tcMar>
              <w:top w:w="140" w:type="nil"/>
              <w:right w:w="140" w:type="nil"/>
            </w:tcMar>
          </w:tcPr>
          <w:p w14:paraId="227604CA"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Break</w:t>
            </w:r>
          </w:p>
        </w:tc>
      </w:tr>
      <w:tr w:rsidR="002725D1" w:rsidRPr="008807C7" w14:paraId="2F037CD8" w14:textId="77777777" w:rsidTr="006B1CB6">
        <w:tc>
          <w:tcPr>
            <w:tcW w:w="2300" w:type="dxa"/>
            <w:tcMar>
              <w:top w:w="140" w:type="nil"/>
              <w:right w:w="140" w:type="nil"/>
            </w:tcMar>
          </w:tcPr>
          <w:p w14:paraId="684172F8"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15.15 – 16.30</w:t>
            </w:r>
          </w:p>
        </w:tc>
        <w:tc>
          <w:tcPr>
            <w:tcW w:w="7447" w:type="dxa"/>
            <w:tcMar>
              <w:top w:w="140" w:type="nil"/>
              <w:right w:w="140" w:type="nil"/>
            </w:tcMar>
          </w:tcPr>
          <w:p w14:paraId="35A5B324"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F. Skill Practice</w:t>
            </w:r>
          </w:p>
        </w:tc>
      </w:tr>
      <w:tr w:rsidR="002725D1" w:rsidRPr="008807C7" w14:paraId="725BBBA0" w14:textId="77777777" w:rsidTr="006B1CB6">
        <w:tc>
          <w:tcPr>
            <w:tcW w:w="2300" w:type="dxa"/>
            <w:tcMar>
              <w:top w:w="140" w:type="nil"/>
              <w:right w:w="140" w:type="nil"/>
            </w:tcMar>
          </w:tcPr>
          <w:p w14:paraId="4FE4DC4B"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16.30 – 17.30</w:t>
            </w:r>
          </w:p>
        </w:tc>
        <w:tc>
          <w:tcPr>
            <w:tcW w:w="7447" w:type="dxa"/>
            <w:tcMar>
              <w:top w:w="140" w:type="nil"/>
              <w:right w:w="140" w:type="nil"/>
            </w:tcMar>
          </w:tcPr>
          <w:p w14:paraId="0B325DD0" w14:textId="77777777" w:rsidR="002725D1" w:rsidRPr="008807C7" w:rsidRDefault="002725D1" w:rsidP="006B1CB6">
            <w:pPr>
              <w:widowControl w:val="0"/>
              <w:autoSpaceDE w:val="0"/>
              <w:autoSpaceDN w:val="0"/>
              <w:adjustRightInd w:val="0"/>
              <w:rPr>
                <w:sz w:val="26"/>
                <w:szCs w:val="26"/>
                <w:lang w:val="en-US"/>
              </w:rPr>
            </w:pPr>
            <w:r w:rsidRPr="008807C7">
              <w:rPr>
                <w:sz w:val="26"/>
                <w:szCs w:val="26"/>
                <w:lang w:val="en-US"/>
              </w:rPr>
              <w:t>Processing; closing exercise discussion</w:t>
            </w:r>
          </w:p>
        </w:tc>
      </w:tr>
    </w:tbl>
    <w:p w14:paraId="1F72F646" w14:textId="77777777" w:rsidR="002725D1" w:rsidRPr="008807C7" w:rsidRDefault="002725D1" w:rsidP="002725D1">
      <w:pPr>
        <w:widowControl w:val="0"/>
        <w:autoSpaceDE w:val="0"/>
        <w:autoSpaceDN w:val="0"/>
        <w:adjustRightInd w:val="0"/>
        <w:rPr>
          <w:sz w:val="26"/>
          <w:szCs w:val="26"/>
          <w:lang w:val="en-US"/>
        </w:rPr>
      </w:pPr>
    </w:p>
    <w:p w14:paraId="08CE6F91" w14:textId="77777777" w:rsidR="002725D1" w:rsidRPr="008807C7" w:rsidRDefault="002725D1" w:rsidP="002725D1">
      <w:pPr>
        <w:rPr>
          <w:sz w:val="26"/>
          <w:szCs w:val="26"/>
          <w:lang w:eastAsia="nl-NL"/>
        </w:rPr>
      </w:pPr>
      <w:r w:rsidRPr="008807C7">
        <w:rPr>
          <w:b/>
          <w:color w:val="C00000"/>
          <w:sz w:val="26"/>
          <w:szCs w:val="26"/>
          <w:lang w:eastAsia="nl-NL"/>
        </w:rPr>
        <w:br/>
      </w:r>
    </w:p>
    <w:p w14:paraId="6C245F2D" w14:textId="77777777" w:rsidR="002205E1" w:rsidRDefault="002725D1" w:rsidP="002725D1">
      <w:pPr>
        <w:rPr>
          <w:rStyle w:val="s1"/>
          <w:rFonts w:ascii="Arial" w:hAnsi="Arial" w:cs="Arial"/>
          <w:b/>
          <w:bCs/>
          <w:color w:val="FF0000"/>
          <w:sz w:val="52"/>
          <w:szCs w:val="52"/>
        </w:rPr>
      </w:pPr>
      <w:r>
        <w:rPr>
          <w:rStyle w:val="s1"/>
          <w:rFonts w:ascii="Arial" w:hAnsi="Arial" w:cs="Arial"/>
          <w:b/>
          <w:bCs/>
          <w:color w:val="B81B44"/>
          <w:sz w:val="56"/>
          <w:szCs w:val="56"/>
        </w:rPr>
        <w:br w:type="page"/>
      </w:r>
      <w:r w:rsidRPr="002725D1">
        <w:rPr>
          <w:rStyle w:val="s1"/>
          <w:rFonts w:ascii="Arial" w:hAnsi="Arial" w:cs="Arial"/>
          <w:b/>
          <w:bCs/>
          <w:color w:val="FF0000"/>
          <w:sz w:val="52"/>
          <w:szCs w:val="52"/>
        </w:rPr>
        <w:lastRenderedPageBreak/>
        <w:t xml:space="preserve">Tutor </w:t>
      </w:r>
    </w:p>
    <w:p w14:paraId="61CDCEAD" w14:textId="77777777" w:rsidR="002205E1" w:rsidRDefault="002205E1" w:rsidP="002725D1">
      <w:pPr>
        <w:rPr>
          <w:rStyle w:val="s1"/>
          <w:rFonts w:ascii="Arial" w:hAnsi="Arial" w:cs="Arial"/>
          <w:b/>
          <w:bCs/>
          <w:color w:val="FF0000"/>
          <w:sz w:val="52"/>
          <w:szCs w:val="52"/>
        </w:rPr>
      </w:pPr>
    </w:p>
    <w:p w14:paraId="00C02AFB" w14:textId="77777777" w:rsidR="002725D1" w:rsidRPr="002205E1" w:rsidRDefault="002725D1" w:rsidP="002725D1">
      <w:pPr>
        <w:rPr>
          <w:rStyle w:val="s1"/>
          <w:rFonts w:ascii="Arial" w:hAnsi="Arial" w:cs="Arial"/>
          <w:b/>
          <w:bCs/>
          <w:sz w:val="40"/>
          <w:szCs w:val="40"/>
        </w:rPr>
      </w:pPr>
      <w:r w:rsidRPr="002205E1">
        <w:rPr>
          <w:rStyle w:val="s1"/>
          <w:rFonts w:ascii="Arial" w:hAnsi="Arial" w:cs="Arial"/>
          <w:b/>
          <w:bCs/>
          <w:sz w:val="40"/>
          <w:szCs w:val="40"/>
        </w:rPr>
        <w:t>Juliette Becking</w:t>
      </w:r>
    </w:p>
    <w:p w14:paraId="6BB9E253" w14:textId="77777777" w:rsidR="00783CAE" w:rsidRDefault="00783CAE" w:rsidP="002725D1">
      <w:pPr>
        <w:rPr>
          <w:sz w:val="28"/>
          <w:szCs w:val="28"/>
        </w:rPr>
      </w:pPr>
    </w:p>
    <w:p w14:paraId="1AB6FA67" w14:textId="77777777" w:rsidR="00783CAE" w:rsidRDefault="002205E1" w:rsidP="002725D1">
      <w:pPr>
        <w:rPr>
          <w:sz w:val="28"/>
          <w:szCs w:val="28"/>
        </w:rPr>
      </w:pPr>
      <w:r w:rsidRPr="002725D1">
        <w:rPr>
          <w:noProof/>
          <w:color w:val="FF0000"/>
          <w:lang w:eastAsia="nl-NL"/>
        </w:rPr>
        <w:drawing>
          <wp:anchor distT="0" distB="0" distL="114300" distR="114300" simplePos="0" relativeHeight="251659264" behindDoc="0" locked="0" layoutInCell="1" allowOverlap="1" wp14:anchorId="4A7C0C1C" wp14:editId="13E96790">
            <wp:simplePos x="0" y="0"/>
            <wp:positionH relativeFrom="margin">
              <wp:posOffset>27940</wp:posOffset>
            </wp:positionH>
            <wp:positionV relativeFrom="margin">
              <wp:posOffset>1380490</wp:posOffset>
            </wp:positionV>
            <wp:extent cx="1560830" cy="1798955"/>
            <wp:effectExtent l="0" t="0" r="1270" b="0"/>
            <wp:wrapSquare wrapText="bothSides"/>
            <wp:docPr id="2" name="Afbeelding 2" descr="http://www.apanta-academy.nl/typo3temp/pics/7e2ecf8d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apanta-academy.nl/typo3temp/pics/7e2ecf8d5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830" cy="179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DE523C" w14:textId="77777777" w:rsidR="00783CAE" w:rsidRDefault="00783CAE" w:rsidP="002725D1">
      <w:pPr>
        <w:rPr>
          <w:sz w:val="28"/>
          <w:szCs w:val="28"/>
        </w:rPr>
      </w:pPr>
    </w:p>
    <w:p w14:paraId="52E56223" w14:textId="77777777" w:rsidR="00783CAE" w:rsidRDefault="00783CAE" w:rsidP="002725D1">
      <w:pPr>
        <w:rPr>
          <w:sz w:val="28"/>
          <w:szCs w:val="28"/>
        </w:rPr>
      </w:pPr>
    </w:p>
    <w:p w14:paraId="07547A01" w14:textId="77777777" w:rsidR="00783CAE" w:rsidRDefault="00783CAE" w:rsidP="002725D1">
      <w:pPr>
        <w:rPr>
          <w:sz w:val="28"/>
          <w:szCs w:val="28"/>
        </w:rPr>
      </w:pPr>
    </w:p>
    <w:p w14:paraId="5043CB0F" w14:textId="77777777" w:rsidR="00783CAE" w:rsidRDefault="00783CAE" w:rsidP="002725D1">
      <w:pPr>
        <w:rPr>
          <w:sz w:val="28"/>
          <w:szCs w:val="28"/>
        </w:rPr>
      </w:pPr>
    </w:p>
    <w:p w14:paraId="07459315" w14:textId="77777777" w:rsidR="00783CAE" w:rsidRDefault="00783CAE" w:rsidP="002725D1">
      <w:pPr>
        <w:rPr>
          <w:sz w:val="28"/>
          <w:szCs w:val="28"/>
        </w:rPr>
      </w:pPr>
    </w:p>
    <w:p w14:paraId="6537F28F" w14:textId="77777777" w:rsidR="00783CAE" w:rsidRDefault="00783CAE" w:rsidP="002725D1">
      <w:pPr>
        <w:rPr>
          <w:sz w:val="28"/>
          <w:szCs w:val="28"/>
        </w:rPr>
      </w:pPr>
    </w:p>
    <w:p w14:paraId="6DFB9E20" w14:textId="77777777" w:rsidR="00783CAE" w:rsidRDefault="00783CAE" w:rsidP="002725D1">
      <w:pPr>
        <w:rPr>
          <w:sz w:val="28"/>
          <w:szCs w:val="28"/>
        </w:rPr>
      </w:pPr>
    </w:p>
    <w:p w14:paraId="70DF9E56" w14:textId="77777777" w:rsidR="00783CAE" w:rsidRDefault="00783CAE" w:rsidP="002725D1">
      <w:pPr>
        <w:rPr>
          <w:sz w:val="28"/>
          <w:szCs w:val="28"/>
        </w:rPr>
      </w:pPr>
    </w:p>
    <w:p w14:paraId="70028F6F" w14:textId="77777777" w:rsidR="002725D1" w:rsidRDefault="002725D1" w:rsidP="002346CA">
      <w:pPr>
        <w:spacing w:line="259" w:lineRule="auto"/>
        <w:rPr>
          <w:sz w:val="28"/>
          <w:szCs w:val="28"/>
          <w:lang w:val="en-US"/>
        </w:rPr>
      </w:pPr>
      <w:r w:rsidRPr="002725D1">
        <w:rPr>
          <w:sz w:val="28"/>
          <w:szCs w:val="28"/>
        </w:rPr>
        <w:t xml:space="preserve">Juliette is a </w:t>
      </w:r>
      <w:proofErr w:type="spellStart"/>
      <w:r w:rsidRPr="002725D1">
        <w:rPr>
          <w:sz w:val="28"/>
          <w:szCs w:val="28"/>
        </w:rPr>
        <w:t>clinical</w:t>
      </w:r>
      <w:proofErr w:type="spellEnd"/>
      <w:r w:rsidRPr="002725D1">
        <w:rPr>
          <w:sz w:val="28"/>
          <w:szCs w:val="28"/>
        </w:rPr>
        <w:t xml:space="preserve"> </w:t>
      </w:r>
      <w:proofErr w:type="spellStart"/>
      <w:r w:rsidRPr="002725D1">
        <w:rPr>
          <w:sz w:val="28"/>
          <w:szCs w:val="28"/>
        </w:rPr>
        <w:t>psychologist</w:t>
      </w:r>
      <w:proofErr w:type="spellEnd"/>
      <w:r w:rsidRPr="002725D1">
        <w:rPr>
          <w:sz w:val="28"/>
          <w:szCs w:val="28"/>
        </w:rPr>
        <w:t xml:space="preserve"> / </w:t>
      </w:r>
      <w:proofErr w:type="spellStart"/>
      <w:r w:rsidRPr="002725D1">
        <w:rPr>
          <w:sz w:val="28"/>
          <w:szCs w:val="28"/>
        </w:rPr>
        <w:t>psychotherapist</w:t>
      </w:r>
      <w:proofErr w:type="spellEnd"/>
      <w:r w:rsidRPr="002725D1">
        <w:rPr>
          <w:sz w:val="28"/>
          <w:szCs w:val="28"/>
        </w:rPr>
        <w:t xml:space="preserve"> </w:t>
      </w:r>
      <w:proofErr w:type="spellStart"/>
      <w:r w:rsidRPr="002725D1">
        <w:rPr>
          <w:sz w:val="28"/>
          <w:szCs w:val="28"/>
        </w:rPr>
        <w:t>and</w:t>
      </w:r>
      <w:proofErr w:type="spellEnd"/>
      <w:r w:rsidRPr="002725D1">
        <w:rPr>
          <w:sz w:val="28"/>
          <w:szCs w:val="28"/>
        </w:rPr>
        <w:t xml:space="preserve"> </w:t>
      </w:r>
      <w:proofErr w:type="spellStart"/>
      <w:r w:rsidRPr="002725D1">
        <w:rPr>
          <w:sz w:val="28"/>
          <w:szCs w:val="28"/>
        </w:rPr>
        <w:t>the</w:t>
      </w:r>
      <w:proofErr w:type="spellEnd"/>
      <w:r w:rsidRPr="002725D1">
        <w:rPr>
          <w:sz w:val="28"/>
          <w:szCs w:val="28"/>
        </w:rPr>
        <w:t xml:space="preserve"> </w:t>
      </w:r>
      <w:proofErr w:type="spellStart"/>
      <w:r w:rsidRPr="002725D1">
        <w:rPr>
          <w:sz w:val="28"/>
          <w:szCs w:val="28"/>
        </w:rPr>
        <w:t>founder</w:t>
      </w:r>
      <w:proofErr w:type="spellEnd"/>
      <w:r w:rsidRPr="002725D1">
        <w:rPr>
          <w:sz w:val="28"/>
          <w:szCs w:val="28"/>
        </w:rPr>
        <w:t xml:space="preserve"> of </w:t>
      </w:r>
      <w:proofErr w:type="spellStart"/>
      <w:r w:rsidRPr="002725D1">
        <w:rPr>
          <w:sz w:val="28"/>
          <w:szCs w:val="28"/>
        </w:rPr>
        <w:t>EFTiN</w:t>
      </w:r>
      <w:proofErr w:type="spellEnd"/>
      <w:r w:rsidRPr="002725D1">
        <w:rPr>
          <w:sz w:val="28"/>
          <w:szCs w:val="28"/>
        </w:rPr>
        <w:t xml:space="preserve">, </w:t>
      </w:r>
      <w:proofErr w:type="spellStart"/>
      <w:r w:rsidRPr="002725D1">
        <w:rPr>
          <w:sz w:val="28"/>
          <w:szCs w:val="28"/>
        </w:rPr>
        <w:t>an</w:t>
      </w:r>
      <w:proofErr w:type="spellEnd"/>
      <w:r w:rsidRPr="002725D1">
        <w:rPr>
          <w:sz w:val="28"/>
          <w:szCs w:val="28"/>
        </w:rPr>
        <w:t xml:space="preserve"> </w:t>
      </w:r>
      <w:proofErr w:type="spellStart"/>
      <w:r w:rsidRPr="002725D1">
        <w:rPr>
          <w:sz w:val="28"/>
          <w:szCs w:val="28"/>
        </w:rPr>
        <w:t>Emotion</w:t>
      </w:r>
      <w:proofErr w:type="spellEnd"/>
      <w:r w:rsidRPr="002725D1">
        <w:rPr>
          <w:sz w:val="28"/>
          <w:szCs w:val="28"/>
        </w:rPr>
        <w:t xml:space="preserve"> </w:t>
      </w:r>
      <w:proofErr w:type="spellStart"/>
      <w:r w:rsidRPr="002725D1">
        <w:rPr>
          <w:sz w:val="28"/>
          <w:szCs w:val="28"/>
        </w:rPr>
        <w:t>Focused</w:t>
      </w:r>
      <w:proofErr w:type="spellEnd"/>
      <w:r w:rsidRPr="002725D1">
        <w:rPr>
          <w:sz w:val="28"/>
          <w:szCs w:val="28"/>
        </w:rPr>
        <w:t xml:space="preserve"> </w:t>
      </w:r>
      <w:r>
        <w:rPr>
          <w:sz w:val="28"/>
          <w:szCs w:val="28"/>
        </w:rPr>
        <w:t>T</w:t>
      </w:r>
      <w:r w:rsidRPr="002725D1">
        <w:rPr>
          <w:sz w:val="28"/>
          <w:szCs w:val="28"/>
        </w:rPr>
        <w:t xml:space="preserve">raining </w:t>
      </w:r>
      <w:proofErr w:type="spellStart"/>
      <w:r w:rsidRPr="002725D1">
        <w:rPr>
          <w:sz w:val="28"/>
          <w:szCs w:val="28"/>
        </w:rPr>
        <w:t>institute</w:t>
      </w:r>
      <w:proofErr w:type="spellEnd"/>
      <w:r w:rsidRPr="002725D1">
        <w:rPr>
          <w:sz w:val="28"/>
          <w:szCs w:val="28"/>
        </w:rPr>
        <w:t xml:space="preserve"> </w:t>
      </w:r>
      <w:proofErr w:type="spellStart"/>
      <w:r w:rsidRPr="002725D1">
        <w:rPr>
          <w:sz w:val="28"/>
          <w:szCs w:val="28"/>
        </w:rPr>
        <w:t>for</w:t>
      </w:r>
      <w:proofErr w:type="spellEnd"/>
      <w:r w:rsidRPr="002725D1">
        <w:rPr>
          <w:sz w:val="28"/>
          <w:szCs w:val="28"/>
        </w:rPr>
        <w:t xml:space="preserve"> </w:t>
      </w:r>
      <w:proofErr w:type="spellStart"/>
      <w:r w:rsidRPr="002725D1">
        <w:rPr>
          <w:sz w:val="28"/>
          <w:szCs w:val="28"/>
        </w:rPr>
        <w:t>psychotherapists</w:t>
      </w:r>
      <w:proofErr w:type="spellEnd"/>
      <w:r w:rsidRPr="002725D1">
        <w:rPr>
          <w:sz w:val="28"/>
          <w:szCs w:val="28"/>
        </w:rPr>
        <w:t xml:space="preserve"> in Eindhoven.  </w:t>
      </w:r>
      <w:r w:rsidRPr="00263FBE">
        <w:rPr>
          <w:sz w:val="28"/>
          <w:szCs w:val="28"/>
          <w:lang w:val="en-US"/>
        </w:rPr>
        <w:t xml:space="preserve">She started  </w:t>
      </w:r>
      <w:r>
        <w:rPr>
          <w:sz w:val="28"/>
          <w:szCs w:val="28"/>
          <w:lang w:val="en-US"/>
        </w:rPr>
        <w:t>this</w:t>
      </w:r>
      <w:r w:rsidRPr="00263FBE">
        <w:rPr>
          <w:sz w:val="28"/>
          <w:szCs w:val="28"/>
          <w:lang w:val="en-US"/>
        </w:rPr>
        <w:t xml:space="preserve"> institute </w:t>
      </w:r>
      <w:r w:rsidR="00575B5C">
        <w:rPr>
          <w:sz w:val="28"/>
          <w:szCs w:val="28"/>
          <w:lang w:val="en-US"/>
        </w:rPr>
        <w:t>in September 2019</w:t>
      </w:r>
      <w:r w:rsidRPr="00263FBE">
        <w:rPr>
          <w:sz w:val="28"/>
          <w:szCs w:val="28"/>
          <w:lang w:val="en-US"/>
        </w:rPr>
        <w:t xml:space="preserve">, because she felt </w:t>
      </w:r>
      <w:r>
        <w:rPr>
          <w:sz w:val="28"/>
          <w:szCs w:val="28"/>
          <w:lang w:val="en-US"/>
        </w:rPr>
        <w:t xml:space="preserve">this was the next step to </w:t>
      </w:r>
      <w:r w:rsidR="00783CAE">
        <w:rPr>
          <w:sz w:val="28"/>
          <w:szCs w:val="28"/>
          <w:lang w:val="en-US"/>
        </w:rPr>
        <w:t>disseminate Emotion Focused Therapy in the Netherlands. Before</w:t>
      </w:r>
      <w:r w:rsidR="00575B5C">
        <w:rPr>
          <w:sz w:val="28"/>
          <w:szCs w:val="28"/>
          <w:lang w:val="en-US"/>
        </w:rPr>
        <w:t>,</w:t>
      </w:r>
      <w:r w:rsidR="00783CAE">
        <w:rPr>
          <w:sz w:val="28"/>
          <w:szCs w:val="28"/>
          <w:lang w:val="en-US"/>
        </w:rPr>
        <w:t xml:space="preserve"> the EFT courses were housed by the Apanta-academy. </w:t>
      </w:r>
      <w:proofErr w:type="spellStart"/>
      <w:r w:rsidR="00783CAE">
        <w:rPr>
          <w:sz w:val="28"/>
          <w:szCs w:val="28"/>
          <w:lang w:val="en-US"/>
        </w:rPr>
        <w:t>EFTiN</w:t>
      </w:r>
      <w:proofErr w:type="spellEnd"/>
      <w:r w:rsidR="00783CAE">
        <w:rPr>
          <w:sz w:val="28"/>
          <w:szCs w:val="28"/>
          <w:lang w:val="en-US"/>
        </w:rPr>
        <w:t xml:space="preserve"> still works closely together with the Apanta-academy because the Apanta-academy still houses the course Personal Experiential Psychotherapy, which is the basis </w:t>
      </w:r>
      <w:r w:rsidR="00575B5C">
        <w:rPr>
          <w:sz w:val="28"/>
          <w:szCs w:val="28"/>
          <w:lang w:val="en-US"/>
        </w:rPr>
        <w:t xml:space="preserve">of </w:t>
      </w:r>
      <w:r w:rsidR="00783CAE">
        <w:rPr>
          <w:sz w:val="28"/>
          <w:szCs w:val="28"/>
          <w:lang w:val="en-US"/>
        </w:rPr>
        <w:t>EFT.</w:t>
      </w:r>
    </w:p>
    <w:p w14:paraId="44E871BC" w14:textId="77777777" w:rsidR="002725D1" w:rsidRDefault="002725D1" w:rsidP="002346CA">
      <w:pPr>
        <w:spacing w:line="259" w:lineRule="auto"/>
        <w:rPr>
          <w:sz w:val="28"/>
          <w:szCs w:val="28"/>
          <w:lang w:val="en-US"/>
        </w:rPr>
      </w:pPr>
    </w:p>
    <w:p w14:paraId="5ACEC18B" w14:textId="77777777" w:rsidR="00783CAE" w:rsidRDefault="00783CAE" w:rsidP="002346CA">
      <w:pPr>
        <w:spacing w:line="259" w:lineRule="auto"/>
        <w:rPr>
          <w:sz w:val="28"/>
          <w:szCs w:val="28"/>
          <w:lang w:val="en-US"/>
        </w:rPr>
      </w:pPr>
      <w:proofErr w:type="spellStart"/>
      <w:r>
        <w:rPr>
          <w:sz w:val="28"/>
          <w:szCs w:val="28"/>
          <w:lang w:val="en-US"/>
        </w:rPr>
        <w:t>EFTiN</w:t>
      </w:r>
      <w:proofErr w:type="spellEnd"/>
      <w:r>
        <w:rPr>
          <w:sz w:val="28"/>
          <w:szCs w:val="28"/>
          <w:lang w:val="en-US"/>
        </w:rPr>
        <w:t xml:space="preserve"> is officially recognized as a training institute by the International Society for Emotion Focused Therapy (</w:t>
      </w:r>
      <w:proofErr w:type="spellStart"/>
      <w:r>
        <w:rPr>
          <w:sz w:val="28"/>
          <w:szCs w:val="28"/>
          <w:lang w:val="en-US"/>
        </w:rPr>
        <w:t>isEFT</w:t>
      </w:r>
      <w:proofErr w:type="spellEnd"/>
      <w:r>
        <w:rPr>
          <w:sz w:val="28"/>
          <w:szCs w:val="28"/>
          <w:lang w:val="en-US"/>
        </w:rPr>
        <w:t xml:space="preserve">). Juliette was nominated </w:t>
      </w:r>
      <w:r w:rsidR="00575B5C">
        <w:rPr>
          <w:sz w:val="28"/>
          <w:szCs w:val="28"/>
          <w:lang w:val="en-US"/>
        </w:rPr>
        <w:t xml:space="preserve">as Board Member </w:t>
      </w:r>
      <w:r>
        <w:rPr>
          <w:sz w:val="28"/>
          <w:szCs w:val="28"/>
          <w:lang w:val="en-US"/>
        </w:rPr>
        <w:t xml:space="preserve">and </w:t>
      </w:r>
      <w:r w:rsidR="00575B5C">
        <w:rPr>
          <w:sz w:val="28"/>
          <w:szCs w:val="28"/>
          <w:lang w:val="en-US"/>
        </w:rPr>
        <w:t xml:space="preserve">she </w:t>
      </w:r>
      <w:r>
        <w:rPr>
          <w:sz w:val="28"/>
          <w:szCs w:val="28"/>
          <w:lang w:val="en-US"/>
        </w:rPr>
        <w:t xml:space="preserve">joined the Board of </w:t>
      </w:r>
      <w:proofErr w:type="spellStart"/>
      <w:r>
        <w:rPr>
          <w:sz w:val="28"/>
          <w:szCs w:val="28"/>
          <w:lang w:val="en-US"/>
        </w:rPr>
        <w:t>isEFT</w:t>
      </w:r>
      <w:proofErr w:type="spellEnd"/>
      <w:r w:rsidR="00575B5C">
        <w:rPr>
          <w:sz w:val="28"/>
          <w:szCs w:val="28"/>
          <w:lang w:val="en-US"/>
        </w:rPr>
        <w:t xml:space="preserve"> in 2017</w:t>
      </w:r>
      <w:r>
        <w:rPr>
          <w:sz w:val="28"/>
          <w:szCs w:val="28"/>
          <w:lang w:val="en-US"/>
        </w:rPr>
        <w:t xml:space="preserve">. </w:t>
      </w:r>
    </w:p>
    <w:p w14:paraId="144A5D23" w14:textId="77777777" w:rsidR="00783CAE" w:rsidRDefault="00783CAE" w:rsidP="002346CA">
      <w:pPr>
        <w:spacing w:line="259" w:lineRule="auto"/>
        <w:rPr>
          <w:sz w:val="28"/>
          <w:szCs w:val="28"/>
          <w:lang w:val="en-US"/>
        </w:rPr>
      </w:pPr>
    </w:p>
    <w:p w14:paraId="738610EB" w14:textId="77777777" w:rsidR="002205E1" w:rsidRDefault="002205E1" w:rsidP="002346CA">
      <w:pPr>
        <w:spacing w:line="259" w:lineRule="auto"/>
        <w:rPr>
          <w:sz w:val="28"/>
          <w:szCs w:val="28"/>
          <w:lang w:val="en-US"/>
        </w:rPr>
      </w:pPr>
    </w:p>
    <w:p w14:paraId="70A6BDFD" w14:textId="77777777" w:rsidR="00783CAE" w:rsidRDefault="002205E1" w:rsidP="002725D1">
      <w:pPr>
        <w:rPr>
          <w:sz w:val="28"/>
          <w:szCs w:val="28"/>
          <w:lang w:val="en-US"/>
        </w:rPr>
      </w:pPr>
      <w:r>
        <w:rPr>
          <w:sz w:val="28"/>
          <w:szCs w:val="28"/>
          <w:lang w:val="en-US"/>
        </w:rPr>
        <w:t>j.becking@eftin.nl</w:t>
      </w:r>
    </w:p>
    <w:p w14:paraId="637805D2" w14:textId="77777777" w:rsidR="002725D1" w:rsidRDefault="002725D1" w:rsidP="002725D1">
      <w:pPr>
        <w:rPr>
          <w:sz w:val="28"/>
          <w:szCs w:val="28"/>
          <w:lang w:val="en-US"/>
        </w:rPr>
      </w:pPr>
    </w:p>
    <w:p w14:paraId="463F29E8" w14:textId="77777777" w:rsidR="002725D1" w:rsidRDefault="002725D1" w:rsidP="002725D1">
      <w:pPr>
        <w:rPr>
          <w:color w:val="B81B44"/>
          <w:sz w:val="32"/>
          <w:szCs w:val="32"/>
          <w:lang w:val="en-US"/>
        </w:rPr>
      </w:pPr>
      <w:r>
        <w:rPr>
          <w:color w:val="B81B44"/>
          <w:sz w:val="32"/>
          <w:szCs w:val="32"/>
          <w:lang w:val="en-US"/>
        </w:rPr>
        <w:br w:type="page"/>
      </w:r>
    </w:p>
    <w:p w14:paraId="67CDD6B3" w14:textId="77777777" w:rsidR="002205E1" w:rsidRDefault="002725D1" w:rsidP="002725D1">
      <w:pPr>
        <w:pStyle w:val="p1"/>
        <w:ind w:left="0" w:firstLine="0"/>
        <w:rPr>
          <w:rStyle w:val="s1"/>
          <w:rFonts w:ascii="Arial" w:hAnsi="Arial" w:cs="Arial"/>
          <w:b/>
          <w:bCs/>
          <w:color w:val="FF0000"/>
          <w:sz w:val="56"/>
          <w:szCs w:val="56"/>
          <w:lang w:val="en-US"/>
        </w:rPr>
      </w:pPr>
      <w:r w:rsidRPr="00575B5C">
        <w:rPr>
          <w:rStyle w:val="s1"/>
          <w:rFonts w:ascii="Arial" w:hAnsi="Arial" w:cs="Arial"/>
          <w:b/>
          <w:bCs/>
          <w:color w:val="FF0000"/>
          <w:sz w:val="56"/>
          <w:szCs w:val="56"/>
          <w:lang w:val="en-US"/>
        </w:rPr>
        <w:lastRenderedPageBreak/>
        <w:t xml:space="preserve">Tutor </w:t>
      </w:r>
    </w:p>
    <w:p w14:paraId="3B7B4B86" w14:textId="77777777" w:rsidR="002205E1" w:rsidRDefault="002205E1" w:rsidP="002725D1">
      <w:pPr>
        <w:pStyle w:val="p1"/>
        <w:ind w:left="0" w:firstLine="0"/>
        <w:rPr>
          <w:rStyle w:val="s1"/>
          <w:rFonts w:ascii="Arial" w:hAnsi="Arial" w:cs="Arial"/>
          <w:b/>
          <w:bCs/>
          <w:sz w:val="40"/>
          <w:szCs w:val="40"/>
          <w:lang w:val="en-US"/>
        </w:rPr>
      </w:pPr>
    </w:p>
    <w:p w14:paraId="2E498628" w14:textId="77777777" w:rsidR="002725D1" w:rsidRPr="002205E1" w:rsidRDefault="002725D1" w:rsidP="002725D1">
      <w:pPr>
        <w:pStyle w:val="p1"/>
        <w:ind w:left="0" w:firstLine="0"/>
        <w:rPr>
          <w:rStyle w:val="s1"/>
          <w:rFonts w:ascii="Arial" w:hAnsi="Arial" w:cs="Arial"/>
          <w:b/>
          <w:bCs/>
          <w:sz w:val="40"/>
          <w:szCs w:val="40"/>
          <w:lang w:val="en-US"/>
        </w:rPr>
      </w:pPr>
      <w:r w:rsidRPr="002205E1">
        <w:rPr>
          <w:rStyle w:val="s1"/>
          <w:rFonts w:ascii="Arial" w:hAnsi="Arial" w:cs="Arial"/>
          <w:b/>
          <w:bCs/>
          <w:sz w:val="40"/>
          <w:szCs w:val="40"/>
          <w:lang w:val="en-US"/>
        </w:rPr>
        <w:t>Robert Elliot</w:t>
      </w:r>
      <w:r w:rsidR="002346CA" w:rsidRPr="002205E1">
        <w:rPr>
          <w:rStyle w:val="s1"/>
          <w:rFonts w:ascii="Arial" w:hAnsi="Arial" w:cs="Arial"/>
          <w:b/>
          <w:bCs/>
          <w:sz w:val="40"/>
          <w:szCs w:val="40"/>
          <w:lang w:val="en-US"/>
        </w:rPr>
        <w:t>t</w:t>
      </w:r>
    </w:p>
    <w:p w14:paraId="3A0FF5F2" w14:textId="77777777" w:rsidR="002725D1" w:rsidRPr="00CB5E14" w:rsidRDefault="002725D1" w:rsidP="002725D1">
      <w:pPr>
        <w:shd w:val="clear" w:color="auto" w:fill="FFFFFF"/>
        <w:textAlignment w:val="top"/>
        <w:rPr>
          <w:rFonts w:ascii="Arial" w:eastAsia="Times New Roman" w:hAnsi="Arial" w:cs="Arial"/>
          <w:color w:val="000000"/>
          <w:sz w:val="23"/>
          <w:szCs w:val="23"/>
          <w:lang w:val="en-US" w:eastAsia="nl-NL"/>
        </w:rPr>
      </w:pPr>
    </w:p>
    <w:p w14:paraId="354C479D" w14:textId="77777777" w:rsidR="00575B5C" w:rsidRDefault="002205E1" w:rsidP="002725D1">
      <w:pPr>
        <w:rPr>
          <w:sz w:val="28"/>
          <w:szCs w:val="28"/>
          <w:lang w:val="en-US"/>
        </w:rPr>
      </w:pPr>
      <w:bookmarkStart w:id="0" w:name="re"/>
      <w:bookmarkEnd w:id="0"/>
      <w:r w:rsidRPr="00A33A93">
        <w:rPr>
          <w:rStyle w:val="s1"/>
          <w:rFonts w:ascii="Arial" w:hAnsi="Arial" w:cs="Arial"/>
          <w:b/>
          <w:bCs/>
          <w:noProof/>
          <w:color w:val="B81B44"/>
          <w:sz w:val="56"/>
          <w:szCs w:val="56"/>
          <w:lang w:eastAsia="nl-NL"/>
        </w:rPr>
        <w:drawing>
          <wp:anchor distT="0" distB="0" distL="114300" distR="114300" simplePos="0" relativeHeight="251661312" behindDoc="0" locked="0" layoutInCell="1" allowOverlap="1" wp14:anchorId="65BE4C3B" wp14:editId="507F6FE4">
            <wp:simplePos x="0" y="0"/>
            <wp:positionH relativeFrom="margin">
              <wp:posOffset>22860</wp:posOffset>
            </wp:positionH>
            <wp:positionV relativeFrom="margin">
              <wp:posOffset>1169035</wp:posOffset>
            </wp:positionV>
            <wp:extent cx="1647825" cy="1647825"/>
            <wp:effectExtent l="0" t="0" r="9525" b="9525"/>
            <wp:wrapSquare wrapText="bothSides"/>
            <wp:docPr id="1" name="Afbeelding 1" descr="https://www.apanta-ggz.nl/fileadmin/_processed_/csm_Robert_Elliot_-vierkant_7aae04df3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panta-ggz.nl/fileadmin/_processed_/csm_Robert_Elliot_-vierkant_7aae04df3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5D1" w:rsidRPr="00200CC6">
        <w:rPr>
          <w:sz w:val="28"/>
          <w:szCs w:val="28"/>
          <w:lang w:val="en-US"/>
        </w:rPr>
        <w:t> </w:t>
      </w:r>
    </w:p>
    <w:p w14:paraId="5630AD66" w14:textId="77777777" w:rsidR="00575B5C" w:rsidRDefault="00575B5C" w:rsidP="002725D1">
      <w:pPr>
        <w:rPr>
          <w:sz w:val="28"/>
          <w:szCs w:val="28"/>
          <w:lang w:val="en-US"/>
        </w:rPr>
      </w:pPr>
    </w:p>
    <w:p w14:paraId="61829076" w14:textId="77777777" w:rsidR="00575B5C" w:rsidRDefault="00575B5C" w:rsidP="002725D1">
      <w:pPr>
        <w:rPr>
          <w:sz w:val="28"/>
          <w:szCs w:val="28"/>
          <w:lang w:val="en-US"/>
        </w:rPr>
      </w:pPr>
    </w:p>
    <w:p w14:paraId="2BA226A1" w14:textId="77777777" w:rsidR="00575B5C" w:rsidRDefault="00575B5C" w:rsidP="002725D1">
      <w:pPr>
        <w:rPr>
          <w:sz w:val="28"/>
          <w:szCs w:val="28"/>
          <w:lang w:val="en-US"/>
        </w:rPr>
      </w:pPr>
    </w:p>
    <w:p w14:paraId="17AD93B2" w14:textId="77777777" w:rsidR="00575B5C" w:rsidRDefault="00575B5C" w:rsidP="002725D1">
      <w:pPr>
        <w:rPr>
          <w:sz w:val="28"/>
          <w:szCs w:val="28"/>
          <w:lang w:val="en-US"/>
        </w:rPr>
      </w:pPr>
    </w:p>
    <w:p w14:paraId="0DE4B5B7" w14:textId="77777777" w:rsidR="00575B5C" w:rsidRDefault="00575B5C" w:rsidP="002725D1">
      <w:pPr>
        <w:rPr>
          <w:sz w:val="28"/>
          <w:szCs w:val="28"/>
          <w:lang w:val="en-US"/>
        </w:rPr>
      </w:pPr>
    </w:p>
    <w:p w14:paraId="66204FF1" w14:textId="77777777" w:rsidR="00575B5C" w:rsidRDefault="00575B5C" w:rsidP="002725D1">
      <w:pPr>
        <w:rPr>
          <w:sz w:val="28"/>
          <w:szCs w:val="28"/>
          <w:lang w:val="en-US"/>
        </w:rPr>
      </w:pPr>
    </w:p>
    <w:p w14:paraId="2DBF0D7D" w14:textId="77777777" w:rsidR="00575B5C" w:rsidRDefault="00575B5C" w:rsidP="002725D1">
      <w:pPr>
        <w:rPr>
          <w:sz w:val="28"/>
          <w:szCs w:val="28"/>
          <w:lang w:val="en-US"/>
        </w:rPr>
      </w:pPr>
    </w:p>
    <w:p w14:paraId="6B62F1B3" w14:textId="77777777" w:rsidR="00575B5C" w:rsidRDefault="00575B5C" w:rsidP="002725D1">
      <w:pPr>
        <w:rPr>
          <w:sz w:val="28"/>
          <w:szCs w:val="28"/>
          <w:lang w:val="en-US"/>
        </w:rPr>
      </w:pPr>
    </w:p>
    <w:p w14:paraId="6FE8B795" w14:textId="77777777" w:rsidR="00575B5C" w:rsidRDefault="002725D1" w:rsidP="002725D1">
      <w:pPr>
        <w:rPr>
          <w:sz w:val="28"/>
          <w:szCs w:val="28"/>
          <w:lang w:val="en-US"/>
        </w:rPr>
      </w:pPr>
      <w:r w:rsidRPr="00200CC6">
        <w:rPr>
          <w:sz w:val="28"/>
          <w:szCs w:val="28"/>
          <w:lang w:val="en-US"/>
        </w:rPr>
        <w:t xml:space="preserve">Dr. </w:t>
      </w:r>
      <w:r w:rsidR="00575B5C">
        <w:rPr>
          <w:sz w:val="28"/>
          <w:szCs w:val="28"/>
          <w:lang w:val="en-US"/>
        </w:rPr>
        <w:t xml:space="preserve">Robert </w:t>
      </w:r>
      <w:r w:rsidRPr="00200CC6">
        <w:rPr>
          <w:sz w:val="28"/>
          <w:szCs w:val="28"/>
          <w:lang w:val="en-US"/>
        </w:rPr>
        <w:t>Elliott is Professor of Counselling in the Counselling Unit at the University of Strathclyde</w:t>
      </w:r>
      <w:r w:rsidR="00575B5C">
        <w:rPr>
          <w:sz w:val="28"/>
          <w:szCs w:val="28"/>
          <w:lang w:val="en-US"/>
        </w:rPr>
        <w:t xml:space="preserve"> in Glasgow</w:t>
      </w:r>
      <w:r w:rsidRPr="00200CC6">
        <w:rPr>
          <w:sz w:val="28"/>
          <w:szCs w:val="28"/>
          <w:lang w:val="en-US"/>
        </w:rPr>
        <w:t>, where he directs its research clinic and  teaches emotion-focused therapy and psychotherapy research.  </w:t>
      </w:r>
    </w:p>
    <w:p w14:paraId="1A1C5DC5" w14:textId="77777777" w:rsidR="00575B5C" w:rsidRDefault="002725D1" w:rsidP="002725D1">
      <w:pPr>
        <w:rPr>
          <w:sz w:val="28"/>
          <w:szCs w:val="28"/>
          <w:lang w:val="en-US"/>
        </w:rPr>
      </w:pPr>
      <w:r w:rsidRPr="00200CC6">
        <w:rPr>
          <w:sz w:val="28"/>
          <w:szCs w:val="28"/>
          <w:lang w:val="en-US"/>
        </w:rPr>
        <w:t>A professor Emeritus of Psychology at the University of Toledo (Ohio), he is co-  author  of </w:t>
      </w:r>
      <w:r w:rsidRPr="006D209F">
        <w:rPr>
          <w:sz w:val="28"/>
          <w:szCs w:val="28"/>
          <w:lang w:val="en-US"/>
        </w:rPr>
        <w:t>Facilitating emotional change</w:t>
      </w:r>
      <w:r w:rsidRPr="00200CC6">
        <w:rPr>
          <w:sz w:val="28"/>
          <w:szCs w:val="28"/>
          <w:lang w:val="en-US"/>
        </w:rPr>
        <w:t> (1993), </w:t>
      </w:r>
      <w:r w:rsidRPr="006D209F">
        <w:rPr>
          <w:sz w:val="28"/>
          <w:szCs w:val="28"/>
          <w:lang w:val="en-US"/>
        </w:rPr>
        <w:t>Learning process-experiential psychotherapy</w:t>
      </w:r>
      <w:r w:rsidRPr="00200CC6">
        <w:rPr>
          <w:sz w:val="28"/>
          <w:szCs w:val="28"/>
          <w:lang w:val="en-US"/>
        </w:rPr>
        <w:t> (2004), </w:t>
      </w:r>
      <w:r w:rsidRPr="006D209F">
        <w:rPr>
          <w:sz w:val="28"/>
          <w:szCs w:val="28"/>
          <w:lang w:val="en-US"/>
        </w:rPr>
        <w:t>Research methods in clinical  psychology</w:t>
      </w:r>
      <w:r w:rsidRPr="00200CC6">
        <w:rPr>
          <w:sz w:val="28"/>
          <w:szCs w:val="28"/>
          <w:lang w:val="en-US"/>
        </w:rPr>
        <w:t>(2002),  and </w:t>
      </w:r>
      <w:r w:rsidRPr="006D209F">
        <w:rPr>
          <w:sz w:val="28"/>
          <w:szCs w:val="28"/>
          <w:lang w:val="en-US"/>
        </w:rPr>
        <w:t>Developing and Enhancing Research Capacity in Counselling and Psychotherapy</w:t>
      </w:r>
      <w:r w:rsidRPr="00200CC6">
        <w:rPr>
          <w:sz w:val="28"/>
          <w:szCs w:val="28"/>
          <w:lang w:val="en-US"/>
        </w:rPr>
        <w:t xml:space="preserve"> (2010), as well as more than </w:t>
      </w:r>
      <w:r w:rsidR="00575B5C">
        <w:rPr>
          <w:sz w:val="28"/>
          <w:szCs w:val="28"/>
          <w:lang w:val="en-US"/>
        </w:rPr>
        <w:t xml:space="preserve">120  journal articles and book </w:t>
      </w:r>
      <w:r w:rsidRPr="00200CC6">
        <w:rPr>
          <w:sz w:val="28"/>
          <w:szCs w:val="28"/>
          <w:lang w:val="en-US"/>
        </w:rPr>
        <w:t>chapters. </w:t>
      </w:r>
    </w:p>
    <w:p w14:paraId="2C05F7A6" w14:textId="77777777" w:rsidR="00575B5C" w:rsidRDefault="002725D1" w:rsidP="002725D1">
      <w:pPr>
        <w:rPr>
          <w:sz w:val="28"/>
          <w:szCs w:val="28"/>
          <w:lang w:val="en-US"/>
        </w:rPr>
      </w:pPr>
      <w:r w:rsidRPr="00200CC6">
        <w:rPr>
          <w:sz w:val="28"/>
          <w:szCs w:val="28"/>
          <w:lang w:val="en-US"/>
        </w:rPr>
        <w:t>He is past president of the Society for Psychotherapy Research, and previously co-edited the  journals </w:t>
      </w:r>
      <w:r w:rsidRPr="006D209F">
        <w:rPr>
          <w:sz w:val="28"/>
          <w:szCs w:val="28"/>
          <w:lang w:val="en-US"/>
        </w:rPr>
        <w:t>Psychotherapy Research</w:t>
      </w:r>
      <w:r w:rsidRPr="00200CC6">
        <w:rPr>
          <w:sz w:val="28"/>
          <w:szCs w:val="28"/>
          <w:lang w:val="en-US"/>
        </w:rPr>
        <w:t>,  and </w:t>
      </w:r>
      <w:r w:rsidRPr="006D209F">
        <w:rPr>
          <w:sz w:val="28"/>
          <w:szCs w:val="28"/>
          <w:lang w:val="en-US"/>
        </w:rPr>
        <w:t>Person-Centered Counseling and Psychotherapies.  </w:t>
      </w:r>
      <w:r w:rsidRPr="00200CC6">
        <w:rPr>
          <w:sz w:val="28"/>
          <w:szCs w:val="28"/>
          <w:lang w:val="en-US"/>
        </w:rPr>
        <w:t>He is a Fellow in the Divisions of Humanistic  Psychology, Psychotherapy, and Clinical  Psychology of the American Psychological Association.  He has received the Distinguished Research Career Award of the Society for Psychotherapy Research, and the Carl Rogers Award from the Division of Humanistic Psychology of the American Psychological Association.  </w:t>
      </w:r>
    </w:p>
    <w:p w14:paraId="65640AF4" w14:textId="77777777" w:rsidR="002725D1" w:rsidRDefault="002725D1" w:rsidP="002725D1">
      <w:pPr>
        <w:rPr>
          <w:sz w:val="28"/>
          <w:szCs w:val="28"/>
          <w:lang w:val="en-US"/>
        </w:rPr>
      </w:pPr>
      <w:r w:rsidRPr="00200CC6">
        <w:rPr>
          <w:sz w:val="28"/>
          <w:szCs w:val="28"/>
          <w:lang w:val="en-US"/>
        </w:rPr>
        <w:t>He regularly teaches EFT in Scotland, the Netherlands, and Belgium and is currently doing research on EFT for social anxiety.</w:t>
      </w:r>
    </w:p>
    <w:p w14:paraId="1C8C6701" w14:textId="7D80C77D" w:rsidR="002346CA" w:rsidRDefault="002346CA" w:rsidP="002725D1">
      <w:pPr>
        <w:rPr>
          <w:sz w:val="28"/>
          <w:szCs w:val="28"/>
          <w:lang w:val="en-US"/>
        </w:rPr>
      </w:pPr>
      <w:r>
        <w:rPr>
          <w:sz w:val="28"/>
          <w:szCs w:val="28"/>
          <w:lang w:val="en-US"/>
        </w:rPr>
        <w:t>He is Board Member of the International Society for Emotion Focused Therapy (</w:t>
      </w:r>
      <w:proofErr w:type="spellStart"/>
      <w:r>
        <w:rPr>
          <w:sz w:val="28"/>
          <w:szCs w:val="28"/>
          <w:lang w:val="en-US"/>
        </w:rPr>
        <w:t>isEFT</w:t>
      </w:r>
      <w:proofErr w:type="spellEnd"/>
      <w:r>
        <w:rPr>
          <w:sz w:val="28"/>
          <w:szCs w:val="28"/>
          <w:lang w:val="en-US"/>
        </w:rPr>
        <w:t>).</w:t>
      </w:r>
    </w:p>
    <w:p w14:paraId="77AD37F1" w14:textId="24416006" w:rsidR="00D2632D" w:rsidRPr="00200CC6" w:rsidRDefault="00D2632D" w:rsidP="002725D1">
      <w:pPr>
        <w:rPr>
          <w:sz w:val="28"/>
          <w:szCs w:val="28"/>
          <w:lang w:val="en-US"/>
        </w:rPr>
      </w:pPr>
    </w:p>
    <w:p w14:paraId="02F2C34E" w14:textId="77777777" w:rsidR="002725D1" w:rsidRPr="005404D8" w:rsidRDefault="002725D1" w:rsidP="005404D8">
      <w:pPr>
        <w:spacing w:line="240" w:lineRule="atLeast"/>
        <w:rPr>
          <w:rFonts w:ascii="Calibri" w:eastAsia="Times New Roman" w:hAnsi="Calibri" w:cs="Maiandra GD"/>
          <w:sz w:val="22"/>
          <w:szCs w:val="18"/>
          <w:lang w:val="en" w:eastAsia="nl-NL"/>
        </w:rPr>
      </w:pPr>
    </w:p>
    <w:sectPr w:rsidR="002725D1" w:rsidRPr="005404D8" w:rsidSect="002725D1">
      <w:headerReference w:type="default" r:id="rId16"/>
      <w:headerReference w:type="first" r:id="rId17"/>
      <w:footerReference w:type="first" r:id="rId18"/>
      <w:pgSz w:w="11906" w:h="16838" w:code="9"/>
      <w:pgMar w:top="2552" w:right="1134" w:bottom="1134"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9856" w14:textId="77777777" w:rsidR="007E7867" w:rsidRDefault="007E7867">
      <w:r>
        <w:separator/>
      </w:r>
    </w:p>
  </w:endnote>
  <w:endnote w:type="continuationSeparator" w:id="0">
    <w:p w14:paraId="73E4C280" w14:textId="77777777" w:rsidR="007E7867" w:rsidRDefault="007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topFromText="284" w:vertAnchor="page" w:horzAnchor="margin" w:tblpY="157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77"/>
    </w:tblGrid>
    <w:tr w:rsidR="00AC0BF9" w14:paraId="54CD245A" w14:textId="77777777" w:rsidTr="000E0EA4">
      <w:tc>
        <w:tcPr>
          <w:tcW w:w="8777" w:type="dxa"/>
          <w:shd w:val="clear" w:color="auto" w:fill="auto"/>
        </w:tcPr>
        <w:p w14:paraId="1231BE67" w14:textId="77777777" w:rsidR="00AC0BF9" w:rsidRPr="000E0EA4" w:rsidRDefault="00AC0BF9" w:rsidP="000E0EA4">
          <w:pPr>
            <w:pStyle w:val="AfzendergegevensEFTiN"/>
          </w:pPr>
        </w:p>
      </w:tc>
    </w:tr>
  </w:tbl>
  <w:p w14:paraId="36FEB5B0" w14:textId="77777777" w:rsidR="00AC0BF9" w:rsidRDefault="00AC0B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1000" w14:textId="77777777" w:rsidR="007E7867" w:rsidRDefault="007E7867">
      <w:r>
        <w:separator/>
      </w:r>
    </w:p>
  </w:footnote>
  <w:footnote w:type="continuationSeparator" w:id="0">
    <w:p w14:paraId="09DCB980" w14:textId="77777777" w:rsidR="007E7867" w:rsidRDefault="007E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77777777" w:rsidR="008055EB" w:rsidRDefault="008055EB">
    <w:pPr>
      <w:pStyle w:val="Koptekst"/>
    </w:pPr>
  </w:p>
  <w:sdt>
    <w:sdtPr>
      <w:id w:val="1342903232"/>
      <w:lock w:val="contentLocked"/>
      <w:group/>
    </w:sdtPr>
    <w:sdtEndPr/>
    <w:sdtContent>
      <w:p w14:paraId="77C7F4E7" w14:textId="77777777" w:rsidR="008055EB" w:rsidRPr="008055EB" w:rsidRDefault="00E50AB7" w:rsidP="008055EB">
        <w:pPr>
          <w:pStyle w:val="BasistekstEFTiN"/>
        </w:pPr>
        <w:r>
          <w:rPr>
            <w:noProof/>
          </w:rPr>
          <mc:AlternateContent>
            <mc:Choice Requires="wpc">
              <w:drawing>
                <wp:anchor distT="0" distB="0" distL="114300" distR="114300" simplePos="0" relativeHeight="251661312" behindDoc="1" locked="0" layoutInCell="1" allowOverlap="1" wp14:anchorId="4E89DBC4" wp14:editId="07777777">
                  <wp:simplePos x="0" y="0"/>
                  <wp:positionH relativeFrom="rightMargin">
                    <wp:align>right</wp:align>
                  </wp:positionH>
                  <wp:positionV relativeFrom="page">
                    <wp:posOffset>0</wp:posOffset>
                  </wp:positionV>
                  <wp:extent cx="2369185" cy="981710"/>
                  <wp:effectExtent l="0" t="0" r="0" b="0"/>
                  <wp:wrapNone/>
                  <wp:docPr id="166" name="JE1907151422JU Eftin logo p2.em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17"/>
                          <wps:cNvSpPr>
                            <a:spLocks noEditPoints="1"/>
                          </wps:cNvSpPr>
                          <wps:spPr bwMode="auto">
                            <a:xfrm>
                              <a:off x="1290321" y="648335"/>
                              <a:ext cx="525780" cy="233680"/>
                            </a:xfrm>
                            <a:custGeom>
                              <a:avLst/>
                              <a:gdLst>
                                <a:gd name="T0" fmla="*/ 121 w 1656"/>
                                <a:gd name="T1" fmla="*/ 27 h 736"/>
                                <a:gd name="T2" fmla="*/ 113 w 1656"/>
                                <a:gd name="T3" fmla="*/ 109 h 736"/>
                                <a:gd name="T4" fmla="*/ 121 w 1656"/>
                                <a:gd name="T5" fmla="*/ 173 h 736"/>
                                <a:gd name="T6" fmla="*/ 203 w 1656"/>
                                <a:gd name="T7" fmla="*/ 111 h 736"/>
                                <a:gd name="T8" fmla="*/ 203 w 1656"/>
                                <a:gd name="T9" fmla="*/ 57 h 736"/>
                                <a:gd name="T10" fmla="*/ 231 w 1656"/>
                                <a:gd name="T11" fmla="*/ 0 h 736"/>
                                <a:gd name="T12" fmla="*/ 203 w 1656"/>
                                <a:gd name="T13" fmla="*/ 111 h 736"/>
                                <a:gd name="T14" fmla="*/ 461 w 1656"/>
                                <a:gd name="T15" fmla="*/ 28 h 736"/>
                                <a:gd name="T16" fmla="*/ 372 w 1656"/>
                                <a:gd name="T17" fmla="*/ 28 h 736"/>
                                <a:gd name="T18" fmla="*/ 33 w 1656"/>
                                <a:gd name="T19" fmla="*/ 268 h 736"/>
                                <a:gd name="T20" fmla="*/ 96 w 1656"/>
                                <a:gd name="T21" fmla="*/ 268 h 736"/>
                                <a:gd name="T22" fmla="*/ 221 w 1656"/>
                                <a:gd name="T23" fmla="*/ 468 h 736"/>
                                <a:gd name="T24" fmla="*/ 214 w 1656"/>
                                <a:gd name="T25" fmla="*/ 407 h 736"/>
                                <a:gd name="T26" fmla="*/ 351 w 1656"/>
                                <a:gd name="T27" fmla="*/ 347 h 736"/>
                                <a:gd name="T28" fmla="*/ 417 w 1656"/>
                                <a:gd name="T29" fmla="*/ 299 h 736"/>
                                <a:gd name="T30" fmla="*/ 340 w 1656"/>
                                <a:gd name="T31" fmla="*/ 375 h 736"/>
                                <a:gd name="T32" fmla="*/ 299 w 1656"/>
                                <a:gd name="T33" fmla="*/ 435 h 736"/>
                                <a:gd name="T34" fmla="*/ 426 w 1656"/>
                                <a:gd name="T35" fmla="*/ 409 h 736"/>
                                <a:gd name="T36" fmla="*/ 508 w 1656"/>
                                <a:gd name="T37" fmla="*/ 296 h 736"/>
                                <a:gd name="T38" fmla="*/ 597 w 1656"/>
                                <a:gd name="T39" fmla="*/ 296 h 736"/>
                                <a:gd name="T40" fmla="*/ 634 w 1656"/>
                                <a:gd name="T41" fmla="*/ 468 h 736"/>
                                <a:gd name="T42" fmla="*/ 792 w 1656"/>
                                <a:gd name="T43" fmla="*/ 468 h 736"/>
                                <a:gd name="T44" fmla="*/ 703 w 1656"/>
                                <a:gd name="T45" fmla="*/ 268 h 736"/>
                                <a:gd name="T46" fmla="*/ 958 w 1656"/>
                                <a:gd name="T47" fmla="*/ 471 h 736"/>
                                <a:gd name="T48" fmla="*/ 1001 w 1656"/>
                                <a:gd name="T49" fmla="*/ 401 h 736"/>
                                <a:gd name="T50" fmla="*/ 885 w 1656"/>
                                <a:gd name="T51" fmla="*/ 268 h 736"/>
                                <a:gd name="T52" fmla="*/ 1235 w 1656"/>
                                <a:gd name="T53" fmla="*/ 402 h 736"/>
                                <a:gd name="T54" fmla="*/ 1162 w 1656"/>
                                <a:gd name="T55" fmla="*/ 445 h 736"/>
                                <a:gd name="T56" fmla="*/ 1088 w 1656"/>
                                <a:gd name="T57" fmla="*/ 402 h 736"/>
                                <a:gd name="T58" fmla="*/ 1359 w 1656"/>
                                <a:gd name="T59" fmla="*/ 296 h 736"/>
                                <a:gd name="T60" fmla="*/ 1270 w 1656"/>
                                <a:gd name="T61" fmla="*/ 296 h 736"/>
                                <a:gd name="T62" fmla="*/ 25 w 1656"/>
                                <a:gd name="T63" fmla="*/ 537 h 736"/>
                                <a:gd name="T64" fmla="*/ 33 w 1656"/>
                                <a:gd name="T65" fmla="*/ 598 h 736"/>
                                <a:gd name="T66" fmla="*/ 120 w 1656"/>
                                <a:gd name="T67" fmla="*/ 537 h 736"/>
                                <a:gd name="T68" fmla="*/ 333 w 1656"/>
                                <a:gd name="T69" fmla="*/ 736 h 736"/>
                                <a:gd name="T70" fmla="*/ 242 w 1656"/>
                                <a:gd name="T71" fmla="*/ 645 h 736"/>
                                <a:gd name="T72" fmla="*/ 242 w 1656"/>
                                <a:gd name="T73" fmla="*/ 564 h 736"/>
                                <a:gd name="T74" fmla="*/ 212 w 1656"/>
                                <a:gd name="T75" fmla="*/ 683 h 736"/>
                                <a:gd name="T76" fmla="*/ 386 w 1656"/>
                                <a:gd name="T77" fmla="*/ 736 h 736"/>
                                <a:gd name="T78" fmla="*/ 505 w 1656"/>
                                <a:gd name="T79" fmla="*/ 621 h 736"/>
                                <a:gd name="T80" fmla="*/ 449 w 1656"/>
                                <a:gd name="T81" fmla="*/ 709 h 736"/>
                                <a:gd name="T82" fmla="*/ 638 w 1656"/>
                                <a:gd name="T83" fmla="*/ 736 h 736"/>
                                <a:gd name="T84" fmla="*/ 615 w 1656"/>
                                <a:gd name="T85" fmla="*/ 682 h 736"/>
                                <a:gd name="T86" fmla="*/ 615 w 1656"/>
                                <a:gd name="T87" fmla="*/ 618 h 736"/>
                                <a:gd name="T88" fmla="*/ 585 w 1656"/>
                                <a:gd name="T89" fmla="*/ 537 h 736"/>
                                <a:gd name="T90" fmla="*/ 905 w 1656"/>
                                <a:gd name="T91" fmla="*/ 736 h 736"/>
                                <a:gd name="T92" fmla="*/ 790 w 1656"/>
                                <a:gd name="T93" fmla="*/ 736 h 736"/>
                                <a:gd name="T94" fmla="*/ 894 w 1656"/>
                                <a:gd name="T95" fmla="*/ 598 h 736"/>
                                <a:gd name="T96" fmla="*/ 790 w 1656"/>
                                <a:gd name="T97" fmla="*/ 564 h 736"/>
                                <a:gd name="T98" fmla="*/ 981 w 1656"/>
                                <a:gd name="T99" fmla="*/ 682 h 736"/>
                                <a:gd name="T100" fmla="*/ 1005 w 1656"/>
                                <a:gd name="T101" fmla="*/ 736 h 736"/>
                                <a:gd name="T102" fmla="*/ 981 w 1656"/>
                                <a:gd name="T103" fmla="*/ 682 h 736"/>
                                <a:gd name="T104" fmla="*/ 1222 w 1656"/>
                                <a:gd name="T105" fmla="*/ 736 h 736"/>
                                <a:gd name="T106" fmla="*/ 1089 w 1656"/>
                                <a:gd name="T107" fmla="*/ 736 h 736"/>
                                <a:gd name="T108" fmla="*/ 1206 w 1656"/>
                                <a:gd name="T109" fmla="*/ 663 h 736"/>
                                <a:gd name="T110" fmla="*/ 1414 w 1656"/>
                                <a:gd name="T111" fmla="*/ 675 h 736"/>
                                <a:gd name="T112" fmla="*/ 1326 w 1656"/>
                                <a:gd name="T113" fmla="*/ 736 h 736"/>
                                <a:gd name="T114" fmla="*/ 1445 w 1656"/>
                                <a:gd name="T115" fmla="*/ 537 h 736"/>
                                <a:gd name="T116" fmla="*/ 1656 w 1656"/>
                                <a:gd name="T117" fmla="*/ 649 h 736"/>
                                <a:gd name="T118" fmla="*/ 1566 w 1656"/>
                                <a:gd name="T119" fmla="*/ 537 h 736"/>
                                <a:gd name="T120" fmla="*/ 1538 w 1656"/>
                                <a:gd name="T121" fmla="*/ 564 h 736"/>
                                <a:gd name="T122" fmla="*/ 1626 w 1656"/>
                                <a:gd name="T123" fmla="*/ 621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56" h="736">
                                  <a:moveTo>
                                    <a:pt x="0" y="146"/>
                                  </a:moveTo>
                                  <a:cubicBezTo>
                                    <a:pt x="0" y="0"/>
                                    <a:pt x="0" y="0"/>
                                    <a:pt x="0" y="0"/>
                                  </a:cubicBezTo>
                                  <a:cubicBezTo>
                                    <a:pt x="121" y="0"/>
                                    <a:pt x="121" y="0"/>
                                    <a:pt x="121" y="0"/>
                                  </a:cubicBezTo>
                                  <a:cubicBezTo>
                                    <a:pt x="121" y="27"/>
                                    <a:pt x="121" y="27"/>
                                    <a:pt x="121" y="27"/>
                                  </a:cubicBezTo>
                                  <a:cubicBezTo>
                                    <a:pt x="31" y="27"/>
                                    <a:pt x="31" y="27"/>
                                    <a:pt x="31" y="27"/>
                                  </a:cubicBezTo>
                                  <a:cubicBezTo>
                                    <a:pt x="31" y="82"/>
                                    <a:pt x="31" y="82"/>
                                    <a:pt x="31" y="82"/>
                                  </a:cubicBezTo>
                                  <a:cubicBezTo>
                                    <a:pt x="113" y="82"/>
                                    <a:pt x="113" y="82"/>
                                    <a:pt x="113" y="82"/>
                                  </a:cubicBezTo>
                                  <a:cubicBezTo>
                                    <a:pt x="113" y="109"/>
                                    <a:pt x="113" y="109"/>
                                    <a:pt x="113" y="109"/>
                                  </a:cubicBezTo>
                                  <a:cubicBezTo>
                                    <a:pt x="31" y="109"/>
                                    <a:pt x="31" y="109"/>
                                    <a:pt x="31" y="109"/>
                                  </a:cubicBezTo>
                                  <a:cubicBezTo>
                                    <a:pt x="31" y="145"/>
                                    <a:pt x="31" y="145"/>
                                    <a:pt x="31" y="145"/>
                                  </a:cubicBezTo>
                                  <a:cubicBezTo>
                                    <a:pt x="31" y="165"/>
                                    <a:pt x="39" y="173"/>
                                    <a:pt x="56" y="173"/>
                                  </a:cubicBezTo>
                                  <a:cubicBezTo>
                                    <a:pt x="121" y="173"/>
                                    <a:pt x="121" y="173"/>
                                    <a:pt x="121" y="173"/>
                                  </a:cubicBezTo>
                                  <a:cubicBezTo>
                                    <a:pt x="121" y="199"/>
                                    <a:pt x="121" y="199"/>
                                    <a:pt x="121" y="199"/>
                                  </a:cubicBezTo>
                                  <a:cubicBezTo>
                                    <a:pt x="54" y="199"/>
                                    <a:pt x="54" y="199"/>
                                    <a:pt x="54" y="199"/>
                                  </a:cubicBezTo>
                                  <a:cubicBezTo>
                                    <a:pt x="18" y="199"/>
                                    <a:pt x="0" y="182"/>
                                    <a:pt x="0" y="146"/>
                                  </a:cubicBezTo>
                                  <a:close/>
                                  <a:moveTo>
                                    <a:pt x="203" y="111"/>
                                  </a:moveTo>
                                  <a:cubicBezTo>
                                    <a:pt x="286" y="111"/>
                                    <a:pt x="286" y="111"/>
                                    <a:pt x="286" y="111"/>
                                  </a:cubicBezTo>
                                  <a:cubicBezTo>
                                    <a:pt x="286" y="84"/>
                                    <a:pt x="286" y="84"/>
                                    <a:pt x="286" y="84"/>
                                  </a:cubicBezTo>
                                  <a:cubicBezTo>
                                    <a:pt x="203" y="84"/>
                                    <a:pt x="203" y="84"/>
                                    <a:pt x="203" y="84"/>
                                  </a:cubicBezTo>
                                  <a:cubicBezTo>
                                    <a:pt x="203" y="57"/>
                                    <a:pt x="203" y="57"/>
                                    <a:pt x="203" y="57"/>
                                  </a:cubicBezTo>
                                  <a:cubicBezTo>
                                    <a:pt x="203" y="37"/>
                                    <a:pt x="212" y="27"/>
                                    <a:pt x="232" y="27"/>
                                  </a:cubicBezTo>
                                  <a:cubicBezTo>
                                    <a:pt x="290" y="27"/>
                                    <a:pt x="290" y="27"/>
                                    <a:pt x="290" y="27"/>
                                  </a:cubicBezTo>
                                  <a:cubicBezTo>
                                    <a:pt x="290" y="0"/>
                                    <a:pt x="290" y="0"/>
                                    <a:pt x="290" y="0"/>
                                  </a:cubicBezTo>
                                  <a:cubicBezTo>
                                    <a:pt x="231" y="0"/>
                                    <a:pt x="231" y="0"/>
                                    <a:pt x="231" y="0"/>
                                  </a:cubicBezTo>
                                  <a:cubicBezTo>
                                    <a:pt x="193" y="0"/>
                                    <a:pt x="173" y="19"/>
                                    <a:pt x="173" y="56"/>
                                  </a:cubicBezTo>
                                  <a:cubicBezTo>
                                    <a:pt x="173" y="200"/>
                                    <a:pt x="173" y="200"/>
                                    <a:pt x="173" y="200"/>
                                  </a:cubicBezTo>
                                  <a:cubicBezTo>
                                    <a:pt x="203" y="200"/>
                                    <a:pt x="203" y="200"/>
                                    <a:pt x="203" y="200"/>
                                  </a:cubicBezTo>
                                  <a:lnTo>
                                    <a:pt x="203" y="111"/>
                                  </a:lnTo>
                                  <a:close/>
                                  <a:moveTo>
                                    <a:pt x="372" y="200"/>
                                  </a:moveTo>
                                  <a:cubicBezTo>
                                    <a:pt x="402" y="200"/>
                                    <a:pt x="402" y="200"/>
                                    <a:pt x="402" y="200"/>
                                  </a:cubicBezTo>
                                  <a:cubicBezTo>
                                    <a:pt x="402" y="28"/>
                                    <a:pt x="402" y="28"/>
                                    <a:pt x="402" y="28"/>
                                  </a:cubicBezTo>
                                  <a:cubicBezTo>
                                    <a:pt x="461" y="28"/>
                                    <a:pt x="461" y="28"/>
                                    <a:pt x="461" y="28"/>
                                  </a:cubicBezTo>
                                  <a:cubicBezTo>
                                    <a:pt x="461" y="0"/>
                                    <a:pt x="461" y="0"/>
                                    <a:pt x="461" y="0"/>
                                  </a:cubicBezTo>
                                  <a:cubicBezTo>
                                    <a:pt x="313" y="0"/>
                                    <a:pt x="313" y="0"/>
                                    <a:pt x="313" y="0"/>
                                  </a:cubicBezTo>
                                  <a:cubicBezTo>
                                    <a:pt x="313" y="28"/>
                                    <a:pt x="313" y="28"/>
                                    <a:pt x="313" y="28"/>
                                  </a:cubicBezTo>
                                  <a:cubicBezTo>
                                    <a:pt x="372" y="28"/>
                                    <a:pt x="372" y="28"/>
                                    <a:pt x="372" y="28"/>
                                  </a:cubicBezTo>
                                  <a:lnTo>
                                    <a:pt x="372" y="200"/>
                                  </a:lnTo>
                                  <a:close/>
                                  <a:moveTo>
                                    <a:pt x="2" y="468"/>
                                  </a:moveTo>
                                  <a:cubicBezTo>
                                    <a:pt x="33" y="468"/>
                                    <a:pt x="33" y="468"/>
                                    <a:pt x="33" y="468"/>
                                  </a:cubicBezTo>
                                  <a:cubicBezTo>
                                    <a:pt x="33" y="268"/>
                                    <a:pt x="33" y="268"/>
                                    <a:pt x="33" y="268"/>
                                  </a:cubicBezTo>
                                  <a:cubicBezTo>
                                    <a:pt x="2" y="268"/>
                                    <a:pt x="2" y="268"/>
                                    <a:pt x="2" y="268"/>
                                  </a:cubicBezTo>
                                  <a:lnTo>
                                    <a:pt x="2" y="468"/>
                                  </a:lnTo>
                                  <a:close/>
                                  <a:moveTo>
                                    <a:pt x="119" y="268"/>
                                  </a:moveTo>
                                  <a:cubicBezTo>
                                    <a:pt x="96" y="268"/>
                                    <a:pt x="96" y="268"/>
                                    <a:pt x="96" y="268"/>
                                  </a:cubicBezTo>
                                  <a:cubicBezTo>
                                    <a:pt x="96" y="468"/>
                                    <a:pt x="96" y="468"/>
                                    <a:pt x="96" y="468"/>
                                  </a:cubicBezTo>
                                  <a:cubicBezTo>
                                    <a:pt x="126" y="468"/>
                                    <a:pt x="126" y="468"/>
                                    <a:pt x="126" y="468"/>
                                  </a:cubicBezTo>
                                  <a:cubicBezTo>
                                    <a:pt x="126" y="330"/>
                                    <a:pt x="126" y="330"/>
                                    <a:pt x="126" y="330"/>
                                  </a:cubicBezTo>
                                  <a:cubicBezTo>
                                    <a:pt x="221" y="468"/>
                                    <a:pt x="221" y="468"/>
                                    <a:pt x="221" y="468"/>
                                  </a:cubicBezTo>
                                  <a:cubicBezTo>
                                    <a:pt x="245" y="468"/>
                                    <a:pt x="245" y="468"/>
                                    <a:pt x="245" y="468"/>
                                  </a:cubicBezTo>
                                  <a:cubicBezTo>
                                    <a:pt x="245" y="268"/>
                                    <a:pt x="245" y="268"/>
                                    <a:pt x="245" y="268"/>
                                  </a:cubicBezTo>
                                  <a:cubicBezTo>
                                    <a:pt x="214" y="268"/>
                                    <a:pt x="214" y="268"/>
                                    <a:pt x="214" y="268"/>
                                  </a:cubicBezTo>
                                  <a:cubicBezTo>
                                    <a:pt x="214" y="407"/>
                                    <a:pt x="214" y="407"/>
                                    <a:pt x="214" y="407"/>
                                  </a:cubicBezTo>
                                  <a:lnTo>
                                    <a:pt x="119" y="268"/>
                                  </a:lnTo>
                                  <a:close/>
                                  <a:moveTo>
                                    <a:pt x="426" y="409"/>
                                  </a:moveTo>
                                  <a:cubicBezTo>
                                    <a:pt x="426" y="370"/>
                                    <a:pt x="401" y="360"/>
                                    <a:pt x="374" y="353"/>
                                  </a:cubicBezTo>
                                  <a:cubicBezTo>
                                    <a:pt x="351" y="347"/>
                                    <a:pt x="351" y="347"/>
                                    <a:pt x="351" y="347"/>
                                  </a:cubicBezTo>
                                  <a:cubicBezTo>
                                    <a:pt x="335" y="343"/>
                                    <a:pt x="326" y="338"/>
                                    <a:pt x="326" y="322"/>
                                  </a:cubicBezTo>
                                  <a:cubicBezTo>
                                    <a:pt x="326" y="302"/>
                                    <a:pt x="341" y="293"/>
                                    <a:pt x="368" y="293"/>
                                  </a:cubicBezTo>
                                  <a:cubicBezTo>
                                    <a:pt x="384" y="293"/>
                                    <a:pt x="400" y="296"/>
                                    <a:pt x="414" y="299"/>
                                  </a:cubicBezTo>
                                  <a:cubicBezTo>
                                    <a:pt x="417" y="299"/>
                                    <a:pt x="417" y="299"/>
                                    <a:pt x="417" y="299"/>
                                  </a:cubicBezTo>
                                  <a:cubicBezTo>
                                    <a:pt x="417" y="271"/>
                                    <a:pt x="417" y="271"/>
                                    <a:pt x="417" y="271"/>
                                  </a:cubicBezTo>
                                  <a:cubicBezTo>
                                    <a:pt x="404" y="267"/>
                                    <a:pt x="384" y="265"/>
                                    <a:pt x="369" y="265"/>
                                  </a:cubicBezTo>
                                  <a:cubicBezTo>
                                    <a:pt x="324" y="265"/>
                                    <a:pt x="295" y="286"/>
                                    <a:pt x="295" y="323"/>
                                  </a:cubicBezTo>
                                  <a:cubicBezTo>
                                    <a:pt x="295" y="355"/>
                                    <a:pt x="313" y="368"/>
                                    <a:pt x="340" y="375"/>
                                  </a:cubicBezTo>
                                  <a:cubicBezTo>
                                    <a:pt x="365" y="382"/>
                                    <a:pt x="365" y="382"/>
                                    <a:pt x="365" y="382"/>
                                  </a:cubicBezTo>
                                  <a:cubicBezTo>
                                    <a:pt x="383" y="386"/>
                                    <a:pt x="396" y="393"/>
                                    <a:pt x="396" y="411"/>
                                  </a:cubicBezTo>
                                  <a:cubicBezTo>
                                    <a:pt x="396" y="433"/>
                                    <a:pt x="380" y="443"/>
                                    <a:pt x="351" y="443"/>
                                  </a:cubicBezTo>
                                  <a:cubicBezTo>
                                    <a:pt x="334" y="443"/>
                                    <a:pt x="314" y="440"/>
                                    <a:pt x="299" y="435"/>
                                  </a:cubicBezTo>
                                  <a:cubicBezTo>
                                    <a:pt x="296" y="435"/>
                                    <a:pt x="296" y="435"/>
                                    <a:pt x="296" y="435"/>
                                  </a:cubicBezTo>
                                  <a:cubicBezTo>
                                    <a:pt x="296" y="463"/>
                                    <a:pt x="296" y="463"/>
                                    <a:pt x="296" y="463"/>
                                  </a:cubicBezTo>
                                  <a:cubicBezTo>
                                    <a:pt x="310" y="468"/>
                                    <a:pt x="334" y="471"/>
                                    <a:pt x="351" y="471"/>
                                  </a:cubicBezTo>
                                  <a:cubicBezTo>
                                    <a:pt x="390" y="471"/>
                                    <a:pt x="426" y="454"/>
                                    <a:pt x="426" y="409"/>
                                  </a:cubicBezTo>
                                  <a:close/>
                                  <a:moveTo>
                                    <a:pt x="597" y="268"/>
                                  </a:moveTo>
                                  <a:cubicBezTo>
                                    <a:pt x="449" y="268"/>
                                    <a:pt x="449" y="268"/>
                                    <a:pt x="449" y="268"/>
                                  </a:cubicBezTo>
                                  <a:cubicBezTo>
                                    <a:pt x="449" y="296"/>
                                    <a:pt x="449" y="296"/>
                                    <a:pt x="449" y="296"/>
                                  </a:cubicBezTo>
                                  <a:cubicBezTo>
                                    <a:pt x="508" y="296"/>
                                    <a:pt x="508" y="296"/>
                                    <a:pt x="508" y="296"/>
                                  </a:cubicBezTo>
                                  <a:cubicBezTo>
                                    <a:pt x="508" y="468"/>
                                    <a:pt x="508" y="468"/>
                                    <a:pt x="508" y="468"/>
                                  </a:cubicBezTo>
                                  <a:cubicBezTo>
                                    <a:pt x="538" y="468"/>
                                    <a:pt x="538" y="468"/>
                                    <a:pt x="538" y="468"/>
                                  </a:cubicBezTo>
                                  <a:cubicBezTo>
                                    <a:pt x="538" y="296"/>
                                    <a:pt x="538" y="296"/>
                                    <a:pt x="538" y="296"/>
                                  </a:cubicBezTo>
                                  <a:cubicBezTo>
                                    <a:pt x="597" y="296"/>
                                    <a:pt x="597" y="296"/>
                                    <a:pt x="597" y="296"/>
                                  </a:cubicBezTo>
                                  <a:lnTo>
                                    <a:pt x="597" y="268"/>
                                  </a:lnTo>
                                  <a:close/>
                                  <a:moveTo>
                                    <a:pt x="665" y="268"/>
                                  </a:moveTo>
                                  <a:cubicBezTo>
                                    <a:pt x="634" y="268"/>
                                    <a:pt x="634" y="268"/>
                                    <a:pt x="634" y="268"/>
                                  </a:cubicBezTo>
                                  <a:cubicBezTo>
                                    <a:pt x="634" y="468"/>
                                    <a:pt x="634" y="468"/>
                                    <a:pt x="634" y="468"/>
                                  </a:cubicBezTo>
                                  <a:cubicBezTo>
                                    <a:pt x="665" y="468"/>
                                    <a:pt x="665" y="468"/>
                                    <a:pt x="665" y="468"/>
                                  </a:cubicBezTo>
                                  <a:lnTo>
                                    <a:pt x="665" y="268"/>
                                  </a:lnTo>
                                  <a:close/>
                                  <a:moveTo>
                                    <a:pt x="761" y="468"/>
                                  </a:moveTo>
                                  <a:cubicBezTo>
                                    <a:pt x="792" y="468"/>
                                    <a:pt x="792" y="468"/>
                                    <a:pt x="792" y="468"/>
                                  </a:cubicBezTo>
                                  <a:cubicBezTo>
                                    <a:pt x="792" y="296"/>
                                    <a:pt x="792" y="296"/>
                                    <a:pt x="792" y="296"/>
                                  </a:cubicBezTo>
                                  <a:cubicBezTo>
                                    <a:pt x="850" y="296"/>
                                    <a:pt x="850" y="296"/>
                                    <a:pt x="850" y="296"/>
                                  </a:cubicBezTo>
                                  <a:cubicBezTo>
                                    <a:pt x="850" y="268"/>
                                    <a:pt x="850" y="268"/>
                                    <a:pt x="850" y="268"/>
                                  </a:cubicBezTo>
                                  <a:cubicBezTo>
                                    <a:pt x="703" y="268"/>
                                    <a:pt x="703" y="268"/>
                                    <a:pt x="703" y="268"/>
                                  </a:cubicBezTo>
                                  <a:cubicBezTo>
                                    <a:pt x="703" y="296"/>
                                    <a:pt x="703" y="296"/>
                                    <a:pt x="703" y="296"/>
                                  </a:cubicBezTo>
                                  <a:cubicBezTo>
                                    <a:pt x="761" y="296"/>
                                    <a:pt x="761" y="296"/>
                                    <a:pt x="761" y="296"/>
                                  </a:cubicBezTo>
                                  <a:lnTo>
                                    <a:pt x="761" y="468"/>
                                  </a:lnTo>
                                  <a:close/>
                                  <a:moveTo>
                                    <a:pt x="958" y="471"/>
                                  </a:moveTo>
                                  <a:cubicBezTo>
                                    <a:pt x="1002" y="471"/>
                                    <a:pt x="1032" y="447"/>
                                    <a:pt x="1032" y="402"/>
                                  </a:cubicBezTo>
                                  <a:cubicBezTo>
                                    <a:pt x="1032" y="268"/>
                                    <a:pt x="1032" y="268"/>
                                    <a:pt x="1032" y="268"/>
                                  </a:cubicBezTo>
                                  <a:cubicBezTo>
                                    <a:pt x="1001" y="268"/>
                                    <a:pt x="1001" y="268"/>
                                    <a:pt x="1001" y="268"/>
                                  </a:cubicBezTo>
                                  <a:cubicBezTo>
                                    <a:pt x="1001" y="401"/>
                                    <a:pt x="1001" y="401"/>
                                    <a:pt x="1001" y="401"/>
                                  </a:cubicBezTo>
                                  <a:cubicBezTo>
                                    <a:pt x="1001" y="433"/>
                                    <a:pt x="983" y="445"/>
                                    <a:pt x="958" y="445"/>
                                  </a:cubicBezTo>
                                  <a:cubicBezTo>
                                    <a:pt x="933" y="445"/>
                                    <a:pt x="916" y="433"/>
                                    <a:pt x="916" y="401"/>
                                  </a:cubicBezTo>
                                  <a:cubicBezTo>
                                    <a:pt x="916" y="268"/>
                                    <a:pt x="916" y="268"/>
                                    <a:pt x="916" y="268"/>
                                  </a:cubicBezTo>
                                  <a:cubicBezTo>
                                    <a:pt x="885" y="268"/>
                                    <a:pt x="885" y="268"/>
                                    <a:pt x="885" y="268"/>
                                  </a:cubicBezTo>
                                  <a:cubicBezTo>
                                    <a:pt x="885" y="402"/>
                                    <a:pt x="885" y="402"/>
                                    <a:pt x="885" y="402"/>
                                  </a:cubicBezTo>
                                  <a:cubicBezTo>
                                    <a:pt x="885" y="447"/>
                                    <a:pt x="913" y="471"/>
                                    <a:pt x="958" y="471"/>
                                  </a:cubicBezTo>
                                  <a:close/>
                                  <a:moveTo>
                                    <a:pt x="1162" y="471"/>
                                  </a:moveTo>
                                  <a:cubicBezTo>
                                    <a:pt x="1206" y="471"/>
                                    <a:pt x="1235" y="447"/>
                                    <a:pt x="1235" y="402"/>
                                  </a:cubicBezTo>
                                  <a:cubicBezTo>
                                    <a:pt x="1235" y="268"/>
                                    <a:pt x="1235" y="268"/>
                                    <a:pt x="1235" y="268"/>
                                  </a:cubicBezTo>
                                  <a:cubicBezTo>
                                    <a:pt x="1204" y="268"/>
                                    <a:pt x="1204" y="268"/>
                                    <a:pt x="1204" y="268"/>
                                  </a:cubicBezTo>
                                  <a:cubicBezTo>
                                    <a:pt x="1204" y="401"/>
                                    <a:pt x="1204" y="401"/>
                                    <a:pt x="1204" y="401"/>
                                  </a:cubicBezTo>
                                  <a:cubicBezTo>
                                    <a:pt x="1204" y="433"/>
                                    <a:pt x="1187" y="445"/>
                                    <a:pt x="1162" y="445"/>
                                  </a:cubicBezTo>
                                  <a:cubicBezTo>
                                    <a:pt x="1137" y="445"/>
                                    <a:pt x="1119" y="433"/>
                                    <a:pt x="1119" y="401"/>
                                  </a:cubicBezTo>
                                  <a:cubicBezTo>
                                    <a:pt x="1119" y="268"/>
                                    <a:pt x="1119" y="268"/>
                                    <a:pt x="1119" y="268"/>
                                  </a:cubicBezTo>
                                  <a:cubicBezTo>
                                    <a:pt x="1088" y="268"/>
                                    <a:pt x="1088" y="268"/>
                                    <a:pt x="1088" y="268"/>
                                  </a:cubicBezTo>
                                  <a:cubicBezTo>
                                    <a:pt x="1088" y="402"/>
                                    <a:pt x="1088" y="402"/>
                                    <a:pt x="1088" y="402"/>
                                  </a:cubicBezTo>
                                  <a:cubicBezTo>
                                    <a:pt x="1088" y="447"/>
                                    <a:pt x="1116" y="471"/>
                                    <a:pt x="1162" y="471"/>
                                  </a:cubicBezTo>
                                  <a:close/>
                                  <a:moveTo>
                                    <a:pt x="1328" y="468"/>
                                  </a:moveTo>
                                  <a:cubicBezTo>
                                    <a:pt x="1359" y="468"/>
                                    <a:pt x="1359" y="468"/>
                                    <a:pt x="1359" y="468"/>
                                  </a:cubicBezTo>
                                  <a:cubicBezTo>
                                    <a:pt x="1359" y="296"/>
                                    <a:pt x="1359" y="296"/>
                                    <a:pt x="1359" y="296"/>
                                  </a:cubicBezTo>
                                  <a:cubicBezTo>
                                    <a:pt x="1417" y="296"/>
                                    <a:pt x="1417" y="296"/>
                                    <a:pt x="1417" y="296"/>
                                  </a:cubicBezTo>
                                  <a:cubicBezTo>
                                    <a:pt x="1417" y="268"/>
                                    <a:pt x="1417" y="268"/>
                                    <a:pt x="1417" y="268"/>
                                  </a:cubicBezTo>
                                  <a:cubicBezTo>
                                    <a:pt x="1270" y="268"/>
                                    <a:pt x="1270" y="268"/>
                                    <a:pt x="1270" y="268"/>
                                  </a:cubicBezTo>
                                  <a:cubicBezTo>
                                    <a:pt x="1270" y="296"/>
                                    <a:pt x="1270" y="296"/>
                                    <a:pt x="1270" y="296"/>
                                  </a:cubicBezTo>
                                  <a:cubicBezTo>
                                    <a:pt x="1328" y="296"/>
                                    <a:pt x="1328" y="296"/>
                                    <a:pt x="1328" y="296"/>
                                  </a:cubicBezTo>
                                  <a:lnTo>
                                    <a:pt x="1328" y="468"/>
                                  </a:lnTo>
                                  <a:close/>
                                  <a:moveTo>
                                    <a:pt x="120" y="675"/>
                                  </a:moveTo>
                                  <a:cubicBezTo>
                                    <a:pt x="25" y="537"/>
                                    <a:pt x="25" y="537"/>
                                    <a:pt x="25" y="537"/>
                                  </a:cubicBezTo>
                                  <a:cubicBezTo>
                                    <a:pt x="2" y="537"/>
                                    <a:pt x="2" y="537"/>
                                    <a:pt x="2" y="537"/>
                                  </a:cubicBezTo>
                                  <a:cubicBezTo>
                                    <a:pt x="2" y="736"/>
                                    <a:pt x="2" y="736"/>
                                    <a:pt x="2" y="736"/>
                                  </a:cubicBezTo>
                                  <a:cubicBezTo>
                                    <a:pt x="33" y="736"/>
                                    <a:pt x="33" y="736"/>
                                    <a:pt x="33" y="736"/>
                                  </a:cubicBezTo>
                                  <a:cubicBezTo>
                                    <a:pt x="33" y="598"/>
                                    <a:pt x="33" y="598"/>
                                    <a:pt x="33" y="598"/>
                                  </a:cubicBezTo>
                                  <a:cubicBezTo>
                                    <a:pt x="128" y="736"/>
                                    <a:pt x="128" y="736"/>
                                    <a:pt x="128" y="736"/>
                                  </a:cubicBezTo>
                                  <a:cubicBezTo>
                                    <a:pt x="151" y="736"/>
                                    <a:pt x="151" y="736"/>
                                    <a:pt x="151" y="736"/>
                                  </a:cubicBezTo>
                                  <a:cubicBezTo>
                                    <a:pt x="151" y="537"/>
                                    <a:pt x="151" y="537"/>
                                    <a:pt x="151" y="537"/>
                                  </a:cubicBezTo>
                                  <a:cubicBezTo>
                                    <a:pt x="120" y="537"/>
                                    <a:pt x="120" y="537"/>
                                    <a:pt x="120" y="537"/>
                                  </a:cubicBezTo>
                                  <a:lnTo>
                                    <a:pt x="120" y="675"/>
                                  </a:lnTo>
                                  <a:close/>
                                  <a:moveTo>
                                    <a:pt x="212" y="683"/>
                                  </a:moveTo>
                                  <a:cubicBezTo>
                                    <a:pt x="212" y="719"/>
                                    <a:pt x="230" y="736"/>
                                    <a:pt x="265" y="736"/>
                                  </a:cubicBezTo>
                                  <a:cubicBezTo>
                                    <a:pt x="333" y="736"/>
                                    <a:pt x="333" y="736"/>
                                    <a:pt x="333" y="736"/>
                                  </a:cubicBezTo>
                                  <a:cubicBezTo>
                                    <a:pt x="333" y="709"/>
                                    <a:pt x="333" y="709"/>
                                    <a:pt x="333" y="709"/>
                                  </a:cubicBezTo>
                                  <a:cubicBezTo>
                                    <a:pt x="268" y="709"/>
                                    <a:pt x="268" y="709"/>
                                    <a:pt x="268" y="709"/>
                                  </a:cubicBezTo>
                                  <a:cubicBezTo>
                                    <a:pt x="251" y="709"/>
                                    <a:pt x="242" y="702"/>
                                    <a:pt x="242" y="682"/>
                                  </a:cubicBezTo>
                                  <a:cubicBezTo>
                                    <a:pt x="242" y="645"/>
                                    <a:pt x="242" y="645"/>
                                    <a:pt x="242" y="645"/>
                                  </a:cubicBezTo>
                                  <a:cubicBezTo>
                                    <a:pt x="325" y="645"/>
                                    <a:pt x="325" y="645"/>
                                    <a:pt x="325" y="645"/>
                                  </a:cubicBezTo>
                                  <a:cubicBezTo>
                                    <a:pt x="325" y="618"/>
                                    <a:pt x="325" y="618"/>
                                    <a:pt x="325" y="618"/>
                                  </a:cubicBezTo>
                                  <a:cubicBezTo>
                                    <a:pt x="242" y="618"/>
                                    <a:pt x="242" y="618"/>
                                    <a:pt x="242" y="618"/>
                                  </a:cubicBezTo>
                                  <a:cubicBezTo>
                                    <a:pt x="242" y="564"/>
                                    <a:pt x="242" y="564"/>
                                    <a:pt x="242" y="564"/>
                                  </a:cubicBezTo>
                                  <a:cubicBezTo>
                                    <a:pt x="333" y="564"/>
                                    <a:pt x="333" y="564"/>
                                    <a:pt x="333" y="564"/>
                                  </a:cubicBezTo>
                                  <a:cubicBezTo>
                                    <a:pt x="333" y="537"/>
                                    <a:pt x="333" y="537"/>
                                    <a:pt x="333" y="537"/>
                                  </a:cubicBezTo>
                                  <a:cubicBezTo>
                                    <a:pt x="212" y="537"/>
                                    <a:pt x="212" y="537"/>
                                    <a:pt x="212" y="537"/>
                                  </a:cubicBezTo>
                                  <a:lnTo>
                                    <a:pt x="212" y="683"/>
                                  </a:lnTo>
                                  <a:close/>
                                  <a:moveTo>
                                    <a:pt x="535" y="620"/>
                                  </a:moveTo>
                                  <a:cubicBezTo>
                                    <a:pt x="535" y="649"/>
                                    <a:pt x="535" y="649"/>
                                    <a:pt x="535" y="649"/>
                                  </a:cubicBezTo>
                                  <a:cubicBezTo>
                                    <a:pt x="535" y="700"/>
                                    <a:pt x="511" y="736"/>
                                    <a:pt x="449" y="736"/>
                                  </a:cubicBezTo>
                                  <a:cubicBezTo>
                                    <a:pt x="386" y="736"/>
                                    <a:pt x="386" y="736"/>
                                    <a:pt x="386" y="736"/>
                                  </a:cubicBezTo>
                                  <a:cubicBezTo>
                                    <a:pt x="386" y="537"/>
                                    <a:pt x="386" y="537"/>
                                    <a:pt x="386" y="537"/>
                                  </a:cubicBezTo>
                                  <a:cubicBezTo>
                                    <a:pt x="445" y="537"/>
                                    <a:pt x="445" y="537"/>
                                    <a:pt x="445" y="537"/>
                                  </a:cubicBezTo>
                                  <a:cubicBezTo>
                                    <a:pt x="507" y="537"/>
                                    <a:pt x="535" y="566"/>
                                    <a:pt x="535" y="620"/>
                                  </a:cubicBezTo>
                                  <a:close/>
                                  <a:moveTo>
                                    <a:pt x="505" y="621"/>
                                  </a:moveTo>
                                  <a:cubicBezTo>
                                    <a:pt x="505" y="581"/>
                                    <a:pt x="484" y="564"/>
                                    <a:pt x="444" y="564"/>
                                  </a:cubicBezTo>
                                  <a:cubicBezTo>
                                    <a:pt x="417" y="564"/>
                                    <a:pt x="417" y="564"/>
                                    <a:pt x="417" y="564"/>
                                  </a:cubicBezTo>
                                  <a:cubicBezTo>
                                    <a:pt x="417" y="709"/>
                                    <a:pt x="417" y="709"/>
                                    <a:pt x="417" y="709"/>
                                  </a:cubicBezTo>
                                  <a:cubicBezTo>
                                    <a:pt x="449" y="709"/>
                                    <a:pt x="449" y="709"/>
                                    <a:pt x="449" y="709"/>
                                  </a:cubicBezTo>
                                  <a:cubicBezTo>
                                    <a:pt x="489" y="709"/>
                                    <a:pt x="505" y="687"/>
                                    <a:pt x="505" y="648"/>
                                  </a:cubicBezTo>
                                  <a:lnTo>
                                    <a:pt x="505" y="621"/>
                                  </a:lnTo>
                                  <a:close/>
                                  <a:moveTo>
                                    <a:pt x="585" y="683"/>
                                  </a:moveTo>
                                  <a:cubicBezTo>
                                    <a:pt x="585" y="719"/>
                                    <a:pt x="603" y="736"/>
                                    <a:pt x="638" y="736"/>
                                  </a:cubicBezTo>
                                  <a:cubicBezTo>
                                    <a:pt x="706" y="736"/>
                                    <a:pt x="706" y="736"/>
                                    <a:pt x="706" y="736"/>
                                  </a:cubicBezTo>
                                  <a:cubicBezTo>
                                    <a:pt x="706" y="709"/>
                                    <a:pt x="706" y="709"/>
                                    <a:pt x="706" y="709"/>
                                  </a:cubicBezTo>
                                  <a:cubicBezTo>
                                    <a:pt x="641" y="709"/>
                                    <a:pt x="641" y="709"/>
                                    <a:pt x="641" y="709"/>
                                  </a:cubicBezTo>
                                  <a:cubicBezTo>
                                    <a:pt x="624" y="709"/>
                                    <a:pt x="615" y="702"/>
                                    <a:pt x="615" y="682"/>
                                  </a:cubicBezTo>
                                  <a:cubicBezTo>
                                    <a:pt x="615" y="645"/>
                                    <a:pt x="615" y="645"/>
                                    <a:pt x="615" y="645"/>
                                  </a:cubicBezTo>
                                  <a:cubicBezTo>
                                    <a:pt x="698" y="645"/>
                                    <a:pt x="698" y="645"/>
                                    <a:pt x="698" y="645"/>
                                  </a:cubicBezTo>
                                  <a:cubicBezTo>
                                    <a:pt x="698" y="618"/>
                                    <a:pt x="698" y="618"/>
                                    <a:pt x="698" y="618"/>
                                  </a:cubicBezTo>
                                  <a:cubicBezTo>
                                    <a:pt x="615" y="618"/>
                                    <a:pt x="615" y="618"/>
                                    <a:pt x="615" y="618"/>
                                  </a:cubicBezTo>
                                  <a:cubicBezTo>
                                    <a:pt x="615" y="564"/>
                                    <a:pt x="615" y="564"/>
                                    <a:pt x="615" y="564"/>
                                  </a:cubicBezTo>
                                  <a:cubicBezTo>
                                    <a:pt x="706" y="564"/>
                                    <a:pt x="706" y="564"/>
                                    <a:pt x="706" y="564"/>
                                  </a:cubicBezTo>
                                  <a:cubicBezTo>
                                    <a:pt x="706" y="537"/>
                                    <a:pt x="706" y="537"/>
                                    <a:pt x="706" y="537"/>
                                  </a:cubicBezTo>
                                  <a:cubicBezTo>
                                    <a:pt x="585" y="537"/>
                                    <a:pt x="585" y="537"/>
                                    <a:pt x="585" y="537"/>
                                  </a:cubicBezTo>
                                  <a:lnTo>
                                    <a:pt x="585" y="683"/>
                                  </a:lnTo>
                                  <a:close/>
                                  <a:moveTo>
                                    <a:pt x="857" y="655"/>
                                  </a:moveTo>
                                  <a:cubicBezTo>
                                    <a:pt x="880" y="676"/>
                                    <a:pt x="900" y="718"/>
                                    <a:pt x="905" y="735"/>
                                  </a:cubicBezTo>
                                  <a:cubicBezTo>
                                    <a:pt x="905" y="736"/>
                                    <a:pt x="905" y="736"/>
                                    <a:pt x="905" y="736"/>
                                  </a:cubicBezTo>
                                  <a:cubicBezTo>
                                    <a:pt x="873" y="736"/>
                                    <a:pt x="873" y="736"/>
                                    <a:pt x="873" y="736"/>
                                  </a:cubicBezTo>
                                  <a:cubicBezTo>
                                    <a:pt x="869" y="720"/>
                                    <a:pt x="846" y="679"/>
                                    <a:pt x="827" y="664"/>
                                  </a:cubicBezTo>
                                  <a:cubicBezTo>
                                    <a:pt x="790" y="664"/>
                                    <a:pt x="790" y="664"/>
                                    <a:pt x="790" y="664"/>
                                  </a:cubicBezTo>
                                  <a:cubicBezTo>
                                    <a:pt x="790" y="736"/>
                                    <a:pt x="790" y="736"/>
                                    <a:pt x="790" y="736"/>
                                  </a:cubicBezTo>
                                  <a:cubicBezTo>
                                    <a:pt x="760" y="736"/>
                                    <a:pt x="760" y="736"/>
                                    <a:pt x="760" y="736"/>
                                  </a:cubicBezTo>
                                  <a:cubicBezTo>
                                    <a:pt x="760" y="537"/>
                                    <a:pt x="760" y="537"/>
                                    <a:pt x="760" y="537"/>
                                  </a:cubicBezTo>
                                  <a:cubicBezTo>
                                    <a:pt x="829" y="537"/>
                                    <a:pt x="829" y="537"/>
                                    <a:pt x="829" y="537"/>
                                  </a:cubicBezTo>
                                  <a:cubicBezTo>
                                    <a:pt x="873" y="537"/>
                                    <a:pt x="894" y="555"/>
                                    <a:pt x="894" y="598"/>
                                  </a:cubicBezTo>
                                  <a:cubicBezTo>
                                    <a:pt x="894" y="630"/>
                                    <a:pt x="879" y="646"/>
                                    <a:pt x="857" y="655"/>
                                  </a:cubicBezTo>
                                  <a:close/>
                                  <a:moveTo>
                                    <a:pt x="863" y="599"/>
                                  </a:moveTo>
                                  <a:cubicBezTo>
                                    <a:pt x="863" y="573"/>
                                    <a:pt x="853" y="564"/>
                                    <a:pt x="827" y="564"/>
                                  </a:cubicBezTo>
                                  <a:cubicBezTo>
                                    <a:pt x="790" y="564"/>
                                    <a:pt x="790" y="564"/>
                                    <a:pt x="790" y="564"/>
                                  </a:cubicBezTo>
                                  <a:cubicBezTo>
                                    <a:pt x="790" y="638"/>
                                    <a:pt x="790" y="638"/>
                                    <a:pt x="790" y="638"/>
                                  </a:cubicBezTo>
                                  <a:cubicBezTo>
                                    <a:pt x="823" y="638"/>
                                    <a:pt x="823" y="638"/>
                                    <a:pt x="823" y="638"/>
                                  </a:cubicBezTo>
                                  <a:cubicBezTo>
                                    <a:pt x="853" y="638"/>
                                    <a:pt x="863" y="622"/>
                                    <a:pt x="863" y="599"/>
                                  </a:cubicBezTo>
                                  <a:close/>
                                  <a:moveTo>
                                    <a:pt x="981" y="682"/>
                                  </a:moveTo>
                                  <a:cubicBezTo>
                                    <a:pt x="981" y="537"/>
                                    <a:pt x="981" y="537"/>
                                    <a:pt x="981" y="537"/>
                                  </a:cubicBezTo>
                                  <a:cubicBezTo>
                                    <a:pt x="950" y="537"/>
                                    <a:pt x="950" y="537"/>
                                    <a:pt x="950" y="537"/>
                                  </a:cubicBezTo>
                                  <a:cubicBezTo>
                                    <a:pt x="950" y="683"/>
                                    <a:pt x="950" y="683"/>
                                    <a:pt x="950" y="683"/>
                                  </a:cubicBezTo>
                                  <a:cubicBezTo>
                                    <a:pt x="950" y="718"/>
                                    <a:pt x="969" y="736"/>
                                    <a:pt x="1005" y="736"/>
                                  </a:cubicBezTo>
                                  <a:cubicBezTo>
                                    <a:pt x="1065" y="736"/>
                                    <a:pt x="1065" y="736"/>
                                    <a:pt x="1065" y="736"/>
                                  </a:cubicBezTo>
                                  <a:cubicBezTo>
                                    <a:pt x="1065" y="709"/>
                                    <a:pt x="1065" y="709"/>
                                    <a:pt x="1065" y="709"/>
                                  </a:cubicBezTo>
                                  <a:cubicBezTo>
                                    <a:pt x="1007" y="709"/>
                                    <a:pt x="1007" y="709"/>
                                    <a:pt x="1007" y="709"/>
                                  </a:cubicBezTo>
                                  <a:cubicBezTo>
                                    <a:pt x="990" y="709"/>
                                    <a:pt x="981" y="701"/>
                                    <a:pt x="981" y="682"/>
                                  </a:cubicBezTo>
                                  <a:close/>
                                  <a:moveTo>
                                    <a:pt x="1192" y="537"/>
                                  </a:moveTo>
                                  <a:cubicBezTo>
                                    <a:pt x="1209" y="569"/>
                                    <a:pt x="1238" y="653"/>
                                    <a:pt x="1253" y="733"/>
                                  </a:cubicBezTo>
                                  <a:cubicBezTo>
                                    <a:pt x="1253" y="736"/>
                                    <a:pt x="1253" y="736"/>
                                    <a:pt x="1253" y="736"/>
                                  </a:cubicBezTo>
                                  <a:cubicBezTo>
                                    <a:pt x="1222" y="736"/>
                                    <a:pt x="1222" y="736"/>
                                    <a:pt x="1222" y="736"/>
                                  </a:cubicBezTo>
                                  <a:cubicBezTo>
                                    <a:pt x="1219" y="721"/>
                                    <a:pt x="1216" y="705"/>
                                    <a:pt x="1213" y="689"/>
                                  </a:cubicBezTo>
                                  <a:cubicBezTo>
                                    <a:pt x="1129" y="689"/>
                                    <a:pt x="1129" y="689"/>
                                    <a:pt x="1129" y="689"/>
                                  </a:cubicBezTo>
                                  <a:cubicBezTo>
                                    <a:pt x="1125" y="705"/>
                                    <a:pt x="1122" y="721"/>
                                    <a:pt x="1119" y="736"/>
                                  </a:cubicBezTo>
                                  <a:cubicBezTo>
                                    <a:pt x="1089" y="736"/>
                                    <a:pt x="1089" y="736"/>
                                    <a:pt x="1089" y="736"/>
                                  </a:cubicBezTo>
                                  <a:cubicBezTo>
                                    <a:pt x="1089" y="733"/>
                                    <a:pt x="1089" y="733"/>
                                    <a:pt x="1089" y="733"/>
                                  </a:cubicBezTo>
                                  <a:cubicBezTo>
                                    <a:pt x="1104" y="653"/>
                                    <a:pt x="1134" y="569"/>
                                    <a:pt x="1152" y="537"/>
                                  </a:cubicBezTo>
                                  <a:lnTo>
                                    <a:pt x="1192" y="537"/>
                                  </a:lnTo>
                                  <a:close/>
                                  <a:moveTo>
                                    <a:pt x="1206" y="663"/>
                                  </a:moveTo>
                                  <a:cubicBezTo>
                                    <a:pt x="1196" y="623"/>
                                    <a:pt x="1184" y="587"/>
                                    <a:pt x="1171" y="561"/>
                                  </a:cubicBezTo>
                                  <a:cubicBezTo>
                                    <a:pt x="1158" y="587"/>
                                    <a:pt x="1146" y="623"/>
                                    <a:pt x="1135" y="663"/>
                                  </a:cubicBezTo>
                                  <a:lnTo>
                                    <a:pt x="1206" y="663"/>
                                  </a:lnTo>
                                  <a:close/>
                                  <a:moveTo>
                                    <a:pt x="1414" y="675"/>
                                  </a:moveTo>
                                  <a:cubicBezTo>
                                    <a:pt x="1319" y="537"/>
                                    <a:pt x="1319" y="537"/>
                                    <a:pt x="1319" y="537"/>
                                  </a:cubicBezTo>
                                  <a:cubicBezTo>
                                    <a:pt x="1296" y="537"/>
                                    <a:pt x="1296" y="537"/>
                                    <a:pt x="1296" y="537"/>
                                  </a:cubicBezTo>
                                  <a:cubicBezTo>
                                    <a:pt x="1296" y="736"/>
                                    <a:pt x="1296" y="736"/>
                                    <a:pt x="1296" y="736"/>
                                  </a:cubicBezTo>
                                  <a:cubicBezTo>
                                    <a:pt x="1326" y="736"/>
                                    <a:pt x="1326" y="736"/>
                                    <a:pt x="1326" y="736"/>
                                  </a:cubicBezTo>
                                  <a:cubicBezTo>
                                    <a:pt x="1326" y="598"/>
                                    <a:pt x="1326" y="598"/>
                                    <a:pt x="1326" y="598"/>
                                  </a:cubicBezTo>
                                  <a:cubicBezTo>
                                    <a:pt x="1421" y="736"/>
                                    <a:pt x="1421" y="736"/>
                                    <a:pt x="1421" y="736"/>
                                  </a:cubicBezTo>
                                  <a:cubicBezTo>
                                    <a:pt x="1445" y="736"/>
                                    <a:pt x="1445" y="736"/>
                                    <a:pt x="1445" y="736"/>
                                  </a:cubicBezTo>
                                  <a:cubicBezTo>
                                    <a:pt x="1445" y="537"/>
                                    <a:pt x="1445" y="537"/>
                                    <a:pt x="1445" y="537"/>
                                  </a:cubicBezTo>
                                  <a:cubicBezTo>
                                    <a:pt x="1414" y="537"/>
                                    <a:pt x="1414" y="537"/>
                                    <a:pt x="1414" y="537"/>
                                  </a:cubicBezTo>
                                  <a:lnTo>
                                    <a:pt x="1414" y="675"/>
                                  </a:lnTo>
                                  <a:close/>
                                  <a:moveTo>
                                    <a:pt x="1656" y="620"/>
                                  </a:moveTo>
                                  <a:cubicBezTo>
                                    <a:pt x="1656" y="649"/>
                                    <a:pt x="1656" y="649"/>
                                    <a:pt x="1656" y="649"/>
                                  </a:cubicBezTo>
                                  <a:cubicBezTo>
                                    <a:pt x="1656" y="700"/>
                                    <a:pt x="1632" y="736"/>
                                    <a:pt x="1570" y="736"/>
                                  </a:cubicBezTo>
                                  <a:cubicBezTo>
                                    <a:pt x="1507" y="736"/>
                                    <a:pt x="1507" y="736"/>
                                    <a:pt x="1507" y="736"/>
                                  </a:cubicBezTo>
                                  <a:cubicBezTo>
                                    <a:pt x="1507" y="537"/>
                                    <a:pt x="1507" y="537"/>
                                    <a:pt x="1507" y="537"/>
                                  </a:cubicBezTo>
                                  <a:cubicBezTo>
                                    <a:pt x="1566" y="537"/>
                                    <a:pt x="1566" y="537"/>
                                    <a:pt x="1566" y="537"/>
                                  </a:cubicBezTo>
                                  <a:cubicBezTo>
                                    <a:pt x="1628" y="537"/>
                                    <a:pt x="1656" y="566"/>
                                    <a:pt x="1656" y="620"/>
                                  </a:cubicBezTo>
                                  <a:close/>
                                  <a:moveTo>
                                    <a:pt x="1626" y="621"/>
                                  </a:moveTo>
                                  <a:cubicBezTo>
                                    <a:pt x="1626" y="581"/>
                                    <a:pt x="1605" y="564"/>
                                    <a:pt x="1565" y="564"/>
                                  </a:cubicBezTo>
                                  <a:cubicBezTo>
                                    <a:pt x="1538" y="564"/>
                                    <a:pt x="1538" y="564"/>
                                    <a:pt x="1538" y="564"/>
                                  </a:cubicBezTo>
                                  <a:cubicBezTo>
                                    <a:pt x="1538" y="709"/>
                                    <a:pt x="1538" y="709"/>
                                    <a:pt x="1538" y="709"/>
                                  </a:cubicBezTo>
                                  <a:cubicBezTo>
                                    <a:pt x="1570" y="709"/>
                                    <a:pt x="1570" y="709"/>
                                    <a:pt x="1570" y="709"/>
                                  </a:cubicBezTo>
                                  <a:cubicBezTo>
                                    <a:pt x="1610" y="709"/>
                                    <a:pt x="1626" y="687"/>
                                    <a:pt x="1626" y="648"/>
                                  </a:cubicBezTo>
                                  <a:lnTo>
                                    <a:pt x="1626" y="621"/>
                                  </a:lnTo>
                                  <a:close/>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106806" y="720090"/>
                              <a:ext cx="112395" cy="161925"/>
                            </a:xfrm>
                            <a:custGeom>
                              <a:avLst/>
                              <a:gdLst>
                                <a:gd name="T0" fmla="*/ 47 w 354"/>
                                <a:gd name="T1" fmla="*/ 358 h 510"/>
                                <a:gd name="T2" fmla="*/ 142 w 354"/>
                                <a:gd name="T3" fmla="*/ 510 h 510"/>
                                <a:gd name="T4" fmla="*/ 354 w 354"/>
                                <a:gd name="T5" fmla="*/ 510 h 510"/>
                                <a:gd name="T6" fmla="*/ 354 w 354"/>
                                <a:gd name="T7" fmla="*/ 94 h 510"/>
                                <a:gd name="T8" fmla="*/ 279 w 354"/>
                                <a:gd name="T9" fmla="*/ 6 h 510"/>
                                <a:gd name="T10" fmla="*/ 6 w 354"/>
                                <a:gd name="T11" fmla="*/ 239 h 510"/>
                                <a:gd name="T12" fmla="*/ 47 w 354"/>
                                <a:gd name="T13" fmla="*/ 358 h 510"/>
                              </a:gdLst>
                              <a:ahLst/>
                              <a:cxnLst>
                                <a:cxn ang="0">
                                  <a:pos x="T0" y="T1"/>
                                </a:cxn>
                                <a:cxn ang="0">
                                  <a:pos x="T2" y="T3"/>
                                </a:cxn>
                                <a:cxn ang="0">
                                  <a:pos x="T4" y="T5"/>
                                </a:cxn>
                                <a:cxn ang="0">
                                  <a:pos x="T6" y="T7"/>
                                </a:cxn>
                                <a:cxn ang="0">
                                  <a:pos x="T8" y="T9"/>
                                </a:cxn>
                                <a:cxn ang="0">
                                  <a:pos x="T10" y="T11"/>
                                </a:cxn>
                                <a:cxn ang="0">
                                  <a:pos x="T12" y="T13"/>
                                </a:cxn>
                              </a:cxnLst>
                              <a:rect l="0" t="0" r="r" b="b"/>
                              <a:pathLst>
                                <a:path w="354" h="510">
                                  <a:moveTo>
                                    <a:pt x="47" y="358"/>
                                  </a:moveTo>
                                  <a:cubicBezTo>
                                    <a:pt x="142" y="510"/>
                                    <a:pt x="142" y="510"/>
                                    <a:pt x="142" y="510"/>
                                  </a:cubicBezTo>
                                  <a:cubicBezTo>
                                    <a:pt x="354" y="510"/>
                                    <a:pt x="354" y="510"/>
                                    <a:pt x="354" y="510"/>
                                  </a:cubicBezTo>
                                  <a:cubicBezTo>
                                    <a:pt x="354" y="94"/>
                                    <a:pt x="354" y="94"/>
                                    <a:pt x="354" y="94"/>
                                  </a:cubicBezTo>
                                  <a:cubicBezTo>
                                    <a:pt x="349" y="101"/>
                                    <a:pt x="284" y="0"/>
                                    <a:pt x="279" y="6"/>
                                  </a:cubicBezTo>
                                  <a:cubicBezTo>
                                    <a:pt x="205" y="93"/>
                                    <a:pt x="113" y="171"/>
                                    <a:pt x="6" y="239"/>
                                  </a:cubicBezTo>
                                  <a:cubicBezTo>
                                    <a:pt x="0" y="243"/>
                                    <a:pt x="53" y="354"/>
                                    <a:pt x="47" y="358"/>
                                  </a:cubicBezTo>
                                </a:path>
                              </a:pathLst>
                            </a:custGeom>
                            <a:solidFill>
                              <a:srgbClr val="009E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96216" y="548005"/>
                              <a:ext cx="325755" cy="334010"/>
                            </a:xfrm>
                            <a:custGeom>
                              <a:avLst/>
                              <a:gdLst>
                                <a:gd name="T0" fmla="*/ 784 w 1026"/>
                                <a:gd name="T1" fmla="*/ 462 h 1052"/>
                                <a:gd name="T2" fmla="*/ 784 w 1026"/>
                                <a:gd name="T3" fmla="*/ 856 h 1052"/>
                                <a:gd name="T4" fmla="*/ 356 w 1026"/>
                                <a:gd name="T5" fmla="*/ 856 h 1052"/>
                                <a:gd name="T6" fmla="*/ 241 w 1026"/>
                                <a:gd name="T7" fmla="*/ 737 h 1052"/>
                                <a:gd name="T8" fmla="*/ 241 w 1026"/>
                                <a:gd name="T9" fmla="*/ 647 h 1052"/>
                                <a:gd name="T10" fmla="*/ 539 w 1026"/>
                                <a:gd name="T11" fmla="*/ 647 h 1052"/>
                                <a:gd name="T12" fmla="*/ 600 w 1026"/>
                                <a:gd name="T13" fmla="*/ 587 h 1052"/>
                                <a:gd name="T14" fmla="*/ 600 w 1026"/>
                                <a:gd name="T15" fmla="*/ 513 h 1052"/>
                                <a:gd name="T16" fmla="*/ 539 w 1026"/>
                                <a:gd name="T17" fmla="*/ 453 h 1052"/>
                                <a:gd name="T18" fmla="*/ 241 w 1026"/>
                                <a:gd name="T19" fmla="*/ 453 h 1052"/>
                                <a:gd name="T20" fmla="*/ 241 w 1026"/>
                                <a:gd name="T21" fmla="*/ 193 h 1052"/>
                                <a:gd name="T22" fmla="*/ 600 w 1026"/>
                                <a:gd name="T23" fmla="*/ 193 h 1052"/>
                                <a:gd name="T24" fmla="*/ 672 w 1026"/>
                                <a:gd name="T25" fmla="*/ 121 h 1052"/>
                                <a:gd name="T26" fmla="*/ 672 w 1026"/>
                                <a:gd name="T27" fmla="*/ 71 h 1052"/>
                                <a:gd name="T28" fmla="*/ 600 w 1026"/>
                                <a:gd name="T29" fmla="*/ 0 h 1052"/>
                                <a:gd name="T30" fmla="*/ 0 w 1026"/>
                                <a:gd name="T31" fmla="*/ 0 h 1052"/>
                                <a:gd name="T32" fmla="*/ 0 w 1026"/>
                                <a:gd name="T33" fmla="*/ 772 h 1052"/>
                                <a:gd name="T34" fmla="*/ 261 w 1026"/>
                                <a:gd name="T35" fmla="*/ 1052 h 1052"/>
                                <a:gd name="T36" fmla="*/ 966 w 1026"/>
                                <a:gd name="T37" fmla="*/ 1052 h 1052"/>
                                <a:gd name="T38" fmla="*/ 1026 w 1026"/>
                                <a:gd name="T39" fmla="*/ 991 h 1052"/>
                                <a:gd name="T40" fmla="*/ 1026 w 1026"/>
                                <a:gd name="T41" fmla="*/ 824 h 1052"/>
                                <a:gd name="T42" fmla="*/ 1019 w 1026"/>
                                <a:gd name="T43" fmla="*/ 628 h 1052"/>
                                <a:gd name="T44" fmla="*/ 805 w 1026"/>
                                <a:gd name="T45" fmla="*/ 315 h 1052"/>
                                <a:gd name="T46" fmla="*/ 784 w 1026"/>
                                <a:gd name="T47" fmla="*/ 462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26" h="1052">
                                  <a:moveTo>
                                    <a:pt x="784" y="462"/>
                                  </a:moveTo>
                                  <a:cubicBezTo>
                                    <a:pt x="784" y="856"/>
                                    <a:pt x="784" y="856"/>
                                    <a:pt x="784" y="856"/>
                                  </a:cubicBezTo>
                                  <a:cubicBezTo>
                                    <a:pt x="356" y="856"/>
                                    <a:pt x="356" y="856"/>
                                    <a:pt x="356" y="856"/>
                                  </a:cubicBezTo>
                                  <a:cubicBezTo>
                                    <a:pt x="275" y="856"/>
                                    <a:pt x="241" y="830"/>
                                    <a:pt x="241" y="737"/>
                                  </a:cubicBezTo>
                                  <a:cubicBezTo>
                                    <a:pt x="241" y="647"/>
                                    <a:pt x="241" y="647"/>
                                    <a:pt x="241" y="647"/>
                                  </a:cubicBezTo>
                                  <a:cubicBezTo>
                                    <a:pt x="539" y="647"/>
                                    <a:pt x="539" y="647"/>
                                    <a:pt x="539" y="647"/>
                                  </a:cubicBezTo>
                                  <a:cubicBezTo>
                                    <a:pt x="573" y="647"/>
                                    <a:pt x="600" y="620"/>
                                    <a:pt x="600" y="587"/>
                                  </a:cubicBezTo>
                                  <a:cubicBezTo>
                                    <a:pt x="600" y="513"/>
                                    <a:pt x="600" y="513"/>
                                    <a:pt x="600" y="513"/>
                                  </a:cubicBezTo>
                                  <a:cubicBezTo>
                                    <a:pt x="600" y="480"/>
                                    <a:pt x="573" y="453"/>
                                    <a:pt x="539" y="453"/>
                                  </a:cubicBezTo>
                                  <a:cubicBezTo>
                                    <a:pt x="241" y="453"/>
                                    <a:pt x="241" y="453"/>
                                    <a:pt x="241" y="453"/>
                                  </a:cubicBezTo>
                                  <a:cubicBezTo>
                                    <a:pt x="241" y="193"/>
                                    <a:pt x="241" y="193"/>
                                    <a:pt x="241" y="193"/>
                                  </a:cubicBezTo>
                                  <a:cubicBezTo>
                                    <a:pt x="600" y="193"/>
                                    <a:pt x="600" y="193"/>
                                    <a:pt x="600" y="193"/>
                                  </a:cubicBezTo>
                                  <a:cubicBezTo>
                                    <a:pt x="639" y="193"/>
                                    <a:pt x="672" y="161"/>
                                    <a:pt x="672" y="121"/>
                                  </a:cubicBezTo>
                                  <a:cubicBezTo>
                                    <a:pt x="672" y="71"/>
                                    <a:pt x="672" y="71"/>
                                    <a:pt x="672" y="71"/>
                                  </a:cubicBezTo>
                                  <a:cubicBezTo>
                                    <a:pt x="672" y="32"/>
                                    <a:pt x="639" y="0"/>
                                    <a:pt x="600" y="0"/>
                                  </a:cubicBezTo>
                                  <a:cubicBezTo>
                                    <a:pt x="0" y="0"/>
                                    <a:pt x="0" y="0"/>
                                    <a:pt x="0" y="0"/>
                                  </a:cubicBezTo>
                                  <a:cubicBezTo>
                                    <a:pt x="0" y="772"/>
                                    <a:pt x="0" y="772"/>
                                    <a:pt x="0" y="772"/>
                                  </a:cubicBezTo>
                                  <a:cubicBezTo>
                                    <a:pt x="0" y="952"/>
                                    <a:pt x="88" y="1052"/>
                                    <a:pt x="261" y="1052"/>
                                  </a:cubicBezTo>
                                  <a:cubicBezTo>
                                    <a:pt x="966" y="1052"/>
                                    <a:pt x="966" y="1052"/>
                                    <a:pt x="966" y="1052"/>
                                  </a:cubicBezTo>
                                  <a:cubicBezTo>
                                    <a:pt x="999" y="1052"/>
                                    <a:pt x="1026" y="1025"/>
                                    <a:pt x="1026" y="991"/>
                                  </a:cubicBezTo>
                                  <a:cubicBezTo>
                                    <a:pt x="1026" y="824"/>
                                    <a:pt x="1026" y="824"/>
                                    <a:pt x="1026" y="824"/>
                                  </a:cubicBezTo>
                                  <a:cubicBezTo>
                                    <a:pt x="1021" y="820"/>
                                    <a:pt x="1025" y="633"/>
                                    <a:pt x="1019" y="628"/>
                                  </a:cubicBezTo>
                                  <a:cubicBezTo>
                                    <a:pt x="921" y="538"/>
                                    <a:pt x="847" y="432"/>
                                    <a:pt x="805" y="315"/>
                                  </a:cubicBezTo>
                                  <a:cubicBezTo>
                                    <a:pt x="800" y="304"/>
                                    <a:pt x="787" y="473"/>
                                    <a:pt x="784" y="462"/>
                                  </a:cubicBezTo>
                                </a:path>
                              </a:pathLst>
                            </a:custGeom>
                            <a:solidFill>
                              <a:srgbClr val="EE72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9191" y="741680"/>
                              <a:ext cx="3175" cy="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1"/>
                          <wps:cNvSpPr>
                            <a:spLocks/>
                          </wps:cNvSpPr>
                          <wps:spPr bwMode="auto">
                            <a:xfrm>
                              <a:off x="445136" y="548005"/>
                              <a:ext cx="446405" cy="334010"/>
                            </a:xfrm>
                            <a:custGeom>
                              <a:avLst/>
                              <a:gdLst>
                                <a:gd name="T0" fmla="*/ 1407 w 1407"/>
                                <a:gd name="T1" fmla="*/ 121 h 1052"/>
                                <a:gd name="T2" fmla="*/ 1407 w 1407"/>
                                <a:gd name="T3" fmla="*/ 70 h 1052"/>
                                <a:gd name="T4" fmla="*/ 1336 w 1407"/>
                                <a:gd name="T5" fmla="*/ 0 h 1052"/>
                                <a:gd name="T6" fmla="*/ 357 w 1407"/>
                                <a:gd name="T7" fmla="*/ 0 h 1052"/>
                                <a:gd name="T8" fmla="*/ 0 w 1407"/>
                                <a:gd name="T9" fmla="*/ 328 h 1052"/>
                                <a:gd name="T10" fmla="*/ 0 w 1407"/>
                                <a:gd name="T11" fmla="*/ 462 h 1052"/>
                                <a:gd name="T12" fmla="*/ 242 w 1407"/>
                                <a:gd name="T13" fmla="*/ 824 h 1052"/>
                                <a:gd name="T14" fmla="*/ 242 w 1407"/>
                                <a:gd name="T15" fmla="*/ 708 h 1052"/>
                                <a:gd name="T16" fmla="*/ 303 w 1407"/>
                                <a:gd name="T17" fmla="*/ 647 h 1052"/>
                                <a:gd name="T18" fmla="*/ 535 w 1407"/>
                                <a:gd name="T19" fmla="*/ 647 h 1052"/>
                                <a:gd name="T20" fmla="*/ 596 w 1407"/>
                                <a:gd name="T21" fmla="*/ 587 h 1052"/>
                                <a:gd name="T22" fmla="*/ 596 w 1407"/>
                                <a:gd name="T23" fmla="*/ 513 h 1052"/>
                                <a:gd name="T24" fmla="*/ 535 w 1407"/>
                                <a:gd name="T25" fmla="*/ 453 h 1052"/>
                                <a:gd name="T26" fmla="*/ 303 w 1407"/>
                                <a:gd name="T27" fmla="*/ 453 h 1052"/>
                                <a:gd name="T28" fmla="*/ 242 w 1407"/>
                                <a:gd name="T29" fmla="*/ 392 h 1052"/>
                                <a:gd name="T30" fmla="*/ 242 w 1407"/>
                                <a:gd name="T31" fmla="*/ 336 h 1052"/>
                                <a:gd name="T32" fmla="*/ 373 w 1407"/>
                                <a:gd name="T33" fmla="*/ 193 h 1052"/>
                                <a:gd name="T34" fmla="*/ 774 w 1407"/>
                                <a:gd name="T35" fmla="*/ 193 h 1052"/>
                                <a:gd name="T36" fmla="*/ 775 w 1407"/>
                                <a:gd name="T37" fmla="*/ 981 h 1052"/>
                                <a:gd name="T38" fmla="*/ 846 w 1407"/>
                                <a:gd name="T39" fmla="*/ 1052 h 1052"/>
                                <a:gd name="T40" fmla="*/ 945 w 1407"/>
                                <a:gd name="T41" fmla="*/ 1052 h 1052"/>
                                <a:gd name="T42" fmla="*/ 1016 w 1407"/>
                                <a:gd name="T43" fmla="*/ 981 h 1052"/>
                                <a:gd name="T44" fmla="*/ 1016 w 1407"/>
                                <a:gd name="T45" fmla="*/ 262 h 1052"/>
                                <a:gd name="T46" fmla="*/ 1086 w 1407"/>
                                <a:gd name="T47" fmla="*/ 192 h 1052"/>
                                <a:gd name="T48" fmla="*/ 1336 w 1407"/>
                                <a:gd name="T49" fmla="*/ 192 h 1052"/>
                                <a:gd name="T50" fmla="*/ 1407 w 1407"/>
                                <a:gd name="T51" fmla="*/ 121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7" h="1052">
                                  <a:moveTo>
                                    <a:pt x="1407" y="121"/>
                                  </a:moveTo>
                                  <a:cubicBezTo>
                                    <a:pt x="1407" y="70"/>
                                    <a:pt x="1407" y="70"/>
                                    <a:pt x="1407" y="70"/>
                                  </a:cubicBezTo>
                                  <a:cubicBezTo>
                                    <a:pt x="1407" y="31"/>
                                    <a:pt x="1375" y="0"/>
                                    <a:pt x="1336" y="0"/>
                                  </a:cubicBezTo>
                                  <a:cubicBezTo>
                                    <a:pt x="357" y="0"/>
                                    <a:pt x="357" y="0"/>
                                    <a:pt x="357" y="0"/>
                                  </a:cubicBezTo>
                                  <a:cubicBezTo>
                                    <a:pt x="133" y="0"/>
                                    <a:pt x="0" y="100"/>
                                    <a:pt x="0" y="328"/>
                                  </a:cubicBezTo>
                                  <a:cubicBezTo>
                                    <a:pt x="0" y="462"/>
                                    <a:pt x="0" y="462"/>
                                    <a:pt x="0" y="462"/>
                                  </a:cubicBezTo>
                                  <a:cubicBezTo>
                                    <a:pt x="41" y="599"/>
                                    <a:pt x="126" y="722"/>
                                    <a:pt x="242" y="824"/>
                                  </a:cubicBezTo>
                                  <a:cubicBezTo>
                                    <a:pt x="242" y="708"/>
                                    <a:pt x="242" y="708"/>
                                    <a:pt x="242" y="708"/>
                                  </a:cubicBezTo>
                                  <a:cubicBezTo>
                                    <a:pt x="242" y="675"/>
                                    <a:pt x="270" y="647"/>
                                    <a:pt x="303" y="647"/>
                                  </a:cubicBezTo>
                                  <a:cubicBezTo>
                                    <a:pt x="535" y="647"/>
                                    <a:pt x="535" y="647"/>
                                    <a:pt x="535" y="647"/>
                                  </a:cubicBezTo>
                                  <a:cubicBezTo>
                                    <a:pt x="569" y="647"/>
                                    <a:pt x="596" y="620"/>
                                    <a:pt x="596" y="587"/>
                                  </a:cubicBezTo>
                                  <a:cubicBezTo>
                                    <a:pt x="596" y="513"/>
                                    <a:pt x="596" y="513"/>
                                    <a:pt x="596" y="513"/>
                                  </a:cubicBezTo>
                                  <a:cubicBezTo>
                                    <a:pt x="596" y="480"/>
                                    <a:pt x="569" y="453"/>
                                    <a:pt x="535" y="453"/>
                                  </a:cubicBezTo>
                                  <a:cubicBezTo>
                                    <a:pt x="303" y="453"/>
                                    <a:pt x="303" y="453"/>
                                    <a:pt x="303" y="453"/>
                                  </a:cubicBezTo>
                                  <a:cubicBezTo>
                                    <a:pt x="270" y="453"/>
                                    <a:pt x="242" y="425"/>
                                    <a:pt x="242" y="392"/>
                                  </a:cubicBezTo>
                                  <a:cubicBezTo>
                                    <a:pt x="242" y="336"/>
                                    <a:pt x="242" y="336"/>
                                    <a:pt x="242" y="336"/>
                                  </a:cubicBezTo>
                                  <a:cubicBezTo>
                                    <a:pt x="242" y="239"/>
                                    <a:pt x="284" y="193"/>
                                    <a:pt x="373" y="193"/>
                                  </a:cubicBezTo>
                                  <a:cubicBezTo>
                                    <a:pt x="774" y="193"/>
                                    <a:pt x="774" y="193"/>
                                    <a:pt x="774" y="193"/>
                                  </a:cubicBezTo>
                                  <a:cubicBezTo>
                                    <a:pt x="775" y="981"/>
                                    <a:pt x="775" y="981"/>
                                    <a:pt x="775" y="981"/>
                                  </a:cubicBezTo>
                                  <a:cubicBezTo>
                                    <a:pt x="775" y="1020"/>
                                    <a:pt x="807" y="1052"/>
                                    <a:pt x="846" y="1052"/>
                                  </a:cubicBezTo>
                                  <a:cubicBezTo>
                                    <a:pt x="945" y="1052"/>
                                    <a:pt x="945" y="1052"/>
                                    <a:pt x="945" y="1052"/>
                                  </a:cubicBezTo>
                                  <a:cubicBezTo>
                                    <a:pt x="984" y="1052"/>
                                    <a:pt x="1016" y="1020"/>
                                    <a:pt x="1016" y="981"/>
                                  </a:cubicBezTo>
                                  <a:cubicBezTo>
                                    <a:pt x="1016" y="262"/>
                                    <a:pt x="1016" y="262"/>
                                    <a:pt x="1016" y="262"/>
                                  </a:cubicBezTo>
                                  <a:cubicBezTo>
                                    <a:pt x="1016" y="223"/>
                                    <a:pt x="1047" y="192"/>
                                    <a:pt x="1086" y="192"/>
                                  </a:cubicBezTo>
                                  <a:cubicBezTo>
                                    <a:pt x="1336" y="192"/>
                                    <a:pt x="1336" y="192"/>
                                    <a:pt x="1336" y="192"/>
                                  </a:cubicBezTo>
                                  <a:cubicBezTo>
                                    <a:pt x="1375" y="192"/>
                                    <a:pt x="1407" y="160"/>
                                    <a:pt x="1407" y="121"/>
                                  </a:cubicBez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826136" y="547370"/>
                              <a:ext cx="393065" cy="334645"/>
                            </a:xfrm>
                            <a:custGeom>
                              <a:avLst/>
                              <a:gdLst>
                                <a:gd name="T0" fmla="*/ 1157 w 1237"/>
                                <a:gd name="T1" fmla="*/ 0 h 1053"/>
                                <a:gd name="T2" fmla="*/ 1070 w 1237"/>
                                <a:gd name="T3" fmla="*/ 0 h 1053"/>
                                <a:gd name="T4" fmla="*/ 991 w 1237"/>
                                <a:gd name="T5" fmla="*/ 80 h 1053"/>
                                <a:gd name="T6" fmla="*/ 991 w 1237"/>
                                <a:gd name="T7" fmla="*/ 615 h 1053"/>
                                <a:gd name="T8" fmla="*/ 652 w 1237"/>
                                <a:gd name="T9" fmla="*/ 71 h 1053"/>
                                <a:gd name="T10" fmla="*/ 525 w 1237"/>
                                <a:gd name="T11" fmla="*/ 0 h 1053"/>
                                <a:gd name="T12" fmla="*/ 392 w 1237"/>
                                <a:gd name="T13" fmla="*/ 133 h 1053"/>
                                <a:gd name="T14" fmla="*/ 392 w 1237"/>
                                <a:gd name="T15" fmla="*/ 134 h 1053"/>
                                <a:gd name="T16" fmla="*/ 392 w 1237"/>
                                <a:gd name="T17" fmla="*/ 851 h 1053"/>
                                <a:gd name="T18" fmla="*/ 302 w 1237"/>
                                <a:gd name="T19" fmla="*/ 851 h 1053"/>
                                <a:gd name="T20" fmla="*/ 205 w 1237"/>
                                <a:gd name="T21" fmla="*/ 751 h 1053"/>
                                <a:gd name="T22" fmla="*/ 205 w 1237"/>
                                <a:gd name="T23" fmla="*/ 675 h 1053"/>
                                <a:gd name="T24" fmla="*/ 149 w 1237"/>
                                <a:gd name="T25" fmla="*/ 619 h 1053"/>
                                <a:gd name="T26" fmla="*/ 56 w 1237"/>
                                <a:gd name="T27" fmla="*/ 619 h 1053"/>
                                <a:gd name="T28" fmla="*/ 0 w 1237"/>
                                <a:gd name="T29" fmla="*/ 675 h 1053"/>
                                <a:gd name="T30" fmla="*/ 0 w 1237"/>
                                <a:gd name="T31" fmla="*/ 677 h 1053"/>
                                <a:gd name="T32" fmla="*/ 0 w 1237"/>
                                <a:gd name="T33" fmla="*/ 808 h 1053"/>
                                <a:gd name="T34" fmla="*/ 0 w 1237"/>
                                <a:gd name="T35" fmla="*/ 815 h 1053"/>
                                <a:gd name="T36" fmla="*/ 0 w 1237"/>
                                <a:gd name="T37" fmla="*/ 815 h 1053"/>
                                <a:gd name="T38" fmla="*/ 0 w 1237"/>
                                <a:gd name="T39" fmla="*/ 816 h 1053"/>
                                <a:gd name="T40" fmla="*/ 0 w 1237"/>
                                <a:gd name="T41" fmla="*/ 816 h 1053"/>
                                <a:gd name="T42" fmla="*/ 221 w 1237"/>
                                <a:gd name="T43" fmla="*/ 1053 h 1053"/>
                                <a:gd name="T44" fmla="*/ 525 w 1237"/>
                                <a:gd name="T45" fmla="*/ 1053 h 1053"/>
                                <a:gd name="T46" fmla="*/ 635 w 1237"/>
                                <a:gd name="T47" fmla="*/ 943 h 1053"/>
                                <a:gd name="T48" fmla="*/ 635 w 1237"/>
                                <a:gd name="T49" fmla="*/ 431 h 1053"/>
                                <a:gd name="T50" fmla="*/ 930 w 1237"/>
                                <a:gd name="T51" fmla="*/ 901 h 1053"/>
                                <a:gd name="T52" fmla="*/ 1237 w 1237"/>
                                <a:gd name="T53" fmla="*/ 637 h 1053"/>
                                <a:gd name="T54" fmla="*/ 1237 w 1237"/>
                                <a:gd name="T55" fmla="*/ 80 h 1053"/>
                                <a:gd name="T56" fmla="*/ 1157 w 1237"/>
                                <a:gd name="T57" fmla="*/ 0 h 10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7" h="1053">
                                  <a:moveTo>
                                    <a:pt x="1157" y="0"/>
                                  </a:moveTo>
                                  <a:cubicBezTo>
                                    <a:pt x="1070" y="0"/>
                                    <a:pt x="1070" y="0"/>
                                    <a:pt x="1070" y="0"/>
                                  </a:cubicBezTo>
                                  <a:cubicBezTo>
                                    <a:pt x="1026" y="0"/>
                                    <a:pt x="991" y="36"/>
                                    <a:pt x="991" y="80"/>
                                  </a:cubicBezTo>
                                  <a:cubicBezTo>
                                    <a:pt x="991" y="615"/>
                                    <a:pt x="991" y="615"/>
                                    <a:pt x="991" y="615"/>
                                  </a:cubicBezTo>
                                  <a:cubicBezTo>
                                    <a:pt x="652" y="71"/>
                                    <a:pt x="652" y="71"/>
                                    <a:pt x="652" y="71"/>
                                  </a:cubicBezTo>
                                  <a:cubicBezTo>
                                    <a:pt x="625" y="27"/>
                                    <a:pt x="577" y="0"/>
                                    <a:pt x="525" y="0"/>
                                  </a:cubicBezTo>
                                  <a:cubicBezTo>
                                    <a:pt x="452" y="0"/>
                                    <a:pt x="392" y="60"/>
                                    <a:pt x="392" y="133"/>
                                  </a:cubicBezTo>
                                  <a:cubicBezTo>
                                    <a:pt x="392" y="134"/>
                                    <a:pt x="392" y="134"/>
                                    <a:pt x="392" y="134"/>
                                  </a:cubicBezTo>
                                  <a:cubicBezTo>
                                    <a:pt x="392" y="851"/>
                                    <a:pt x="392" y="851"/>
                                    <a:pt x="392" y="851"/>
                                  </a:cubicBezTo>
                                  <a:cubicBezTo>
                                    <a:pt x="302" y="851"/>
                                    <a:pt x="302" y="851"/>
                                    <a:pt x="302" y="851"/>
                                  </a:cubicBezTo>
                                  <a:cubicBezTo>
                                    <a:pt x="233" y="851"/>
                                    <a:pt x="205" y="829"/>
                                    <a:pt x="205" y="751"/>
                                  </a:cubicBezTo>
                                  <a:cubicBezTo>
                                    <a:pt x="205" y="675"/>
                                    <a:pt x="205" y="675"/>
                                    <a:pt x="205" y="675"/>
                                  </a:cubicBezTo>
                                  <a:cubicBezTo>
                                    <a:pt x="205" y="644"/>
                                    <a:pt x="180" y="619"/>
                                    <a:pt x="149" y="619"/>
                                  </a:cubicBezTo>
                                  <a:cubicBezTo>
                                    <a:pt x="56" y="619"/>
                                    <a:pt x="56" y="619"/>
                                    <a:pt x="56" y="619"/>
                                  </a:cubicBezTo>
                                  <a:cubicBezTo>
                                    <a:pt x="25" y="619"/>
                                    <a:pt x="0" y="644"/>
                                    <a:pt x="0" y="675"/>
                                  </a:cubicBezTo>
                                  <a:cubicBezTo>
                                    <a:pt x="0" y="677"/>
                                    <a:pt x="0" y="677"/>
                                    <a:pt x="0" y="677"/>
                                  </a:cubicBezTo>
                                  <a:cubicBezTo>
                                    <a:pt x="0" y="808"/>
                                    <a:pt x="0" y="808"/>
                                    <a:pt x="0" y="808"/>
                                  </a:cubicBezTo>
                                  <a:cubicBezTo>
                                    <a:pt x="0" y="810"/>
                                    <a:pt x="0" y="813"/>
                                    <a:pt x="0" y="815"/>
                                  </a:cubicBezTo>
                                  <a:cubicBezTo>
                                    <a:pt x="0" y="815"/>
                                    <a:pt x="0" y="815"/>
                                    <a:pt x="0" y="815"/>
                                  </a:cubicBezTo>
                                  <a:cubicBezTo>
                                    <a:pt x="0" y="815"/>
                                    <a:pt x="0" y="816"/>
                                    <a:pt x="0" y="816"/>
                                  </a:cubicBezTo>
                                  <a:cubicBezTo>
                                    <a:pt x="0" y="816"/>
                                    <a:pt x="0" y="816"/>
                                    <a:pt x="0" y="816"/>
                                  </a:cubicBezTo>
                                  <a:cubicBezTo>
                                    <a:pt x="0" y="968"/>
                                    <a:pt x="75" y="1053"/>
                                    <a:pt x="221" y="1053"/>
                                  </a:cubicBezTo>
                                  <a:cubicBezTo>
                                    <a:pt x="525" y="1053"/>
                                    <a:pt x="525" y="1053"/>
                                    <a:pt x="525" y="1053"/>
                                  </a:cubicBezTo>
                                  <a:cubicBezTo>
                                    <a:pt x="586" y="1053"/>
                                    <a:pt x="635" y="1004"/>
                                    <a:pt x="635" y="943"/>
                                  </a:cubicBezTo>
                                  <a:cubicBezTo>
                                    <a:pt x="635" y="431"/>
                                    <a:pt x="635" y="431"/>
                                    <a:pt x="635" y="431"/>
                                  </a:cubicBezTo>
                                  <a:cubicBezTo>
                                    <a:pt x="930" y="901"/>
                                    <a:pt x="930" y="901"/>
                                    <a:pt x="930" y="901"/>
                                  </a:cubicBezTo>
                                  <a:cubicBezTo>
                                    <a:pt x="1052" y="826"/>
                                    <a:pt x="1156" y="736"/>
                                    <a:pt x="1237" y="637"/>
                                  </a:cubicBezTo>
                                  <a:cubicBezTo>
                                    <a:pt x="1237" y="80"/>
                                    <a:pt x="1237" y="80"/>
                                    <a:pt x="1237" y="80"/>
                                  </a:cubicBezTo>
                                  <a:cubicBezTo>
                                    <a:pt x="1237" y="36"/>
                                    <a:pt x="1201" y="0"/>
                                    <a:pt x="1157" y="0"/>
                                  </a:cubicBezTo>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826771" y="647700"/>
                              <a:ext cx="64135" cy="64770"/>
                            </a:xfrm>
                            <a:custGeom>
                              <a:avLst/>
                              <a:gdLst>
                                <a:gd name="T0" fmla="*/ 101 w 203"/>
                                <a:gd name="T1" fmla="*/ 204 h 204"/>
                                <a:gd name="T2" fmla="*/ 203 w 203"/>
                                <a:gd name="T3" fmla="*/ 102 h 204"/>
                                <a:gd name="T4" fmla="*/ 203 w 203"/>
                                <a:gd name="T5" fmla="*/ 102 h 204"/>
                                <a:gd name="T6" fmla="*/ 203 w 203"/>
                                <a:gd name="T7" fmla="*/ 101 h 204"/>
                                <a:gd name="T8" fmla="*/ 101 w 203"/>
                                <a:gd name="T9" fmla="*/ 0 h 204"/>
                                <a:gd name="T10" fmla="*/ 0 w 203"/>
                                <a:gd name="T11" fmla="*/ 101 h 204"/>
                                <a:gd name="T12" fmla="*/ 0 w 203"/>
                                <a:gd name="T13" fmla="*/ 102 h 204"/>
                                <a:gd name="T14" fmla="*/ 0 w 203"/>
                                <a:gd name="T15" fmla="*/ 102 h 204"/>
                                <a:gd name="T16" fmla="*/ 101 w 203"/>
                                <a:gd name="T17" fmla="*/ 204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3" h="204">
                                  <a:moveTo>
                                    <a:pt x="101" y="204"/>
                                  </a:moveTo>
                                  <a:cubicBezTo>
                                    <a:pt x="157" y="204"/>
                                    <a:pt x="203" y="158"/>
                                    <a:pt x="203" y="102"/>
                                  </a:cubicBezTo>
                                  <a:cubicBezTo>
                                    <a:pt x="203" y="102"/>
                                    <a:pt x="203" y="102"/>
                                    <a:pt x="203" y="102"/>
                                  </a:cubicBezTo>
                                  <a:cubicBezTo>
                                    <a:pt x="203" y="101"/>
                                    <a:pt x="203" y="101"/>
                                    <a:pt x="203" y="101"/>
                                  </a:cubicBezTo>
                                  <a:cubicBezTo>
                                    <a:pt x="203" y="45"/>
                                    <a:pt x="157" y="0"/>
                                    <a:pt x="101" y="0"/>
                                  </a:cubicBezTo>
                                  <a:cubicBezTo>
                                    <a:pt x="45" y="0"/>
                                    <a:pt x="0" y="45"/>
                                    <a:pt x="0" y="101"/>
                                  </a:cubicBezTo>
                                  <a:cubicBezTo>
                                    <a:pt x="0" y="101"/>
                                    <a:pt x="0" y="101"/>
                                    <a:pt x="0" y="102"/>
                                  </a:cubicBezTo>
                                  <a:cubicBezTo>
                                    <a:pt x="0" y="102"/>
                                    <a:pt x="0" y="102"/>
                                    <a:pt x="0" y="102"/>
                                  </a:cubicBezTo>
                                  <a:cubicBezTo>
                                    <a:pt x="0" y="158"/>
                                    <a:pt x="45" y="204"/>
                                    <a:pt x="101" y="204"/>
                                  </a:cubicBezTo>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EA52F4" id="JE1907151422JU Eftin logo p2.emf" o:spid="_x0000_s1026" editas="canvas" style="position:absolute;margin-left:135.35pt;margin-top:0;width:186.55pt;height:77.3pt;z-index:-251655168;mso-position-horizontal:right;mso-position-horizontal-relative:right-margin-area;mso-position-vertical-relative:page" coordsize="23691,9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691;height:9817;visibility:visible;mso-wrap-style:square">
                    <v:fill o:detectmouseclick="t"/>
                    <v:path o:connecttype="none"/>
                  </v:shape>
                  <v:shape id="Freeform 17" o:spid="_x0000_s1028" style="position:absolute;left:12903;top:6483;width:5258;height:2337;visibility:visible;mso-wrap-style:square;v-text-anchor:top" coordsize="165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" path="m,146c,,,,,,121,,121,,121,v,27,,27,,27c31,27,31,27,31,27v,55,,55,,55c113,82,113,82,113,82v,27,,27,,27c31,109,31,109,31,109v,36,,36,,36c31,165,39,173,56,173v65,,65,,65,c121,199,121,199,121,199v-67,,-67,,-67,c18,199,,182,,146xm203,111v83,,83,,83,c286,84,286,84,286,84v-83,,-83,,-83,c203,57,203,57,203,57v,-20,9,-30,29,-30c290,27,290,27,290,27,290,,290,,290,,231,,231,,231,,193,,173,19,173,56v,144,,144,,144c203,200,203,200,203,200r,-89xm372,200v30,,30,,30,c402,28,402,28,402,28v59,,59,,59,c461,,461,,461,,313,,313,,313,v,28,,28,,28c372,28,372,28,372,28r,172xm2,468v31,,31,,31,c33,268,33,268,33,268v-31,,-31,,-31,l2,468xm119,268v-23,,-23,,-23,c96,468,96,468,96,468v30,,30,,30,c126,330,126,330,126,330v95,138,95,138,95,138c245,468,245,468,245,468v,-200,,-200,,-200c214,268,214,268,214,268v,139,,139,,139l119,268xm426,409v,-39,-25,-49,-52,-56c351,347,351,347,351,347v-16,-4,-25,-9,-25,-25c326,302,341,293,368,293v16,,32,3,46,6c417,299,417,299,417,299v,-28,,-28,,-28c404,267,384,265,369,265v-45,,-74,21,-74,58c295,355,313,368,340,375v25,7,25,7,25,7c383,386,396,393,396,411v,22,-16,32,-45,32c334,443,314,440,299,435v-3,,-3,,-3,c296,463,296,463,296,463v14,5,38,8,55,8c390,471,426,454,426,409xm597,268v-148,,-148,,-148,c449,296,449,296,449,296v59,,59,,59,c508,468,508,468,508,468v30,,30,,30,c538,296,538,296,538,296v59,,59,,59,l597,268xm665,268v-31,,-31,,-31,c634,468,634,468,634,468v31,,31,,31,l665,268xm761,468v31,,31,,31,c792,296,792,296,792,296v58,,58,,58,c850,268,850,268,850,268v-147,,-147,,-147,c703,296,703,296,703,296v58,,58,,58,l761,468xm958,471v44,,74,-24,74,-69c1032,268,1032,268,1032,268v-31,,-31,,-31,c1001,401,1001,401,1001,401v,32,-18,44,-43,44c933,445,916,433,916,401v,-133,,-133,,-133c885,268,885,268,885,268v,134,,134,,134c885,447,913,471,958,471xm1162,471v44,,73,-24,73,-69c1235,268,1235,268,1235,268v-31,,-31,,-31,c1204,401,1204,401,1204,401v,32,-17,44,-42,44c1137,445,1119,433,1119,401v,-133,,-133,,-133c1088,268,1088,268,1088,268v,134,,134,,134c1088,447,1116,471,1162,471xm1328,468v31,,31,,31,c1359,296,1359,296,1359,296v58,,58,,58,c1417,268,1417,268,1417,268v-147,,-147,,-147,c1270,296,1270,296,1270,296v58,,58,,58,l1328,468xm120,675c25,537,25,537,25,537v-23,,-23,,-23,c2,736,2,736,2,736v31,,31,,31,c33,598,33,598,33,598v95,138,95,138,95,138c151,736,151,736,151,736v,-199,,-199,,-199c120,537,120,537,120,537r,138xm212,683v,36,18,53,53,53c333,736,333,736,333,736v,-27,,-27,,-27c268,709,268,709,268,709v-17,,-26,-7,-26,-27c242,645,242,645,242,645v83,,83,,83,c325,618,325,618,325,618v-83,,-83,,-83,c242,564,242,564,242,564v91,,91,,91,c333,537,333,537,333,537v-121,,-121,,-121,l212,683xm535,620v,29,,29,,29c535,700,511,736,449,736v-63,,-63,,-63,c386,537,386,537,386,537v59,,59,,59,c507,537,535,566,535,620xm505,621v,-40,-21,-57,-61,-57c417,564,417,564,417,564v,145,,145,,145c449,709,449,709,449,709v40,,56,-22,56,-61l505,621xm585,683v,36,18,53,53,53c706,736,706,736,706,736v,-27,,-27,,-27c641,709,641,709,641,709v-17,,-26,-7,-26,-27c615,645,615,645,615,645v83,,83,,83,c698,618,698,618,698,618v-83,,-83,,-83,c615,564,615,564,615,564v91,,91,,91,c706,537,706,537,706,537v-121,,-121,,-121,l585,683xm857,655v23,21,43,63,48,80c905,736,905,736,905,736v-32,,-32,,-32,c869,720,846,679,827,664v-37,,-37,,-37,c790,736,790,736,790,736v-30,,-30,,-30,c760,537,760,537,760,537v69,,69,,69,c873,537,894,555,894,598v,32,-15,48,-37,57xm863,599v,-26,-10,-35,-36,-35c790,564,790,564,790,564v,74,,74,,74c823,638,823,638,823,638v30,,40,-16,40,-39xm981,682v,-145,,-145,,-145c950,537,950,537,950,537v,146,,146,,146c950,718,969,736,1005,736v60,,60,,60,c1065,709,1065,709,1065,709v-58,,-58,,-58,c990,709,981,701,981,682xm1192,537v17,32,46,116,61,196c1253,736,1253,736,1253,736v-31,,-31,,-31,c1219,721,1216,705,1213,689v-84,,-84,,-84,c1125,705,1122,721,1119,736v-30,,-30,,-30,c1089,733,1089,733,1089,733v15,-80,45,-164,63,-196l1192,537xm1206,663v-10,-40,-22,-76,-35,-102c1158,587,1146,623,1135,663r71,xm1414,675c1319,537,1319,537,1319,537v-23,,-23,,-23,c1296,736,1296,736,1296,736v30,,30,,30,c1326,598,1326,598,1326,598v95,138,95,138,95,138c1445,736,1445,736,1445,736v,-199,,-199,,-199c1414,537,1414,537,1414,537r,138xm1656,620v,29,,29,,29c1656,700,1632,736,1570,736v-63,,-63,,-63,c1507,537,1507,537,1507,537v59,,59,,59,c1628,537,1656,566,1656,620xm1626,621v,-40,-21,-57,-61,-57c1538,564,1538,564,1538,564v,145,,145,,145c1570,709,1570,709,1570,709v40,,56,-22,56,-61l1626,621xe" fillcolor="#0069b3" stroked="f">
                    <v:path arrowok="t" o:connecttype="custom" o:connectlocs="38418,8573;35878,34608;38418,54928;64453,35243;64453,18098;73343,0;64453,35243;146368,8890;118110,8890;10478,85090;30480,85090;70168,148590;67945,129223;111443,110173;132398,94933;107950,119063;94933,138113;135255,129858;161290,93980;189548,93980;201295,148590;251460,148590;223203,85090;304165,149543;317818,127318;280988,85090;392113,127635;368935,141288;345440,127635;431483,93980;403225,93980;7938,170498;10478,189865;38100,170498;105728,233680;76835,204788;76835,179070;67310,216853;122555,233680;160338,197168;142558,225108;202565,233680;195263,216535;195263,196215;185738,170498;287338,233680;250825,233680;283845,189865;250825,179070;311468,216535;319088,233680;311468,216535;387985,233680;345758,233680;382905,210503;448945,214313;421005,233680;458788,170498;525780,206058;497205,170498;488315,179070;516255,197168" o:connectangles="0,0,0,0,0,0,0,0,0,0,0,0,0,0,0,0,0,0,0,0,0,0,0,0,0,0,0,0,0,0,0,0,0,0,0,0,0,0,0,0,0,0,0,0,0,0,0,0,0,0,0,0,0,0,0,0,0,0,0,0,0,0"/>
                    <o:lock v:ext="edit" verticies="t"/>
                  </v:shape>
                  <v:shape id="Freeform 18" o:spid="_x0000_s1029" style="position:absolute;left:11068;top:7200;width:1124;height:1620;visibility:visible;mso-wrap-style:square;v-text-anchor:top" coordsize="35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" path="m47,358v95,152,95,152,95,152c354,510,354,510,354,510v,-416,,-416,,-416c349,101,284,,279,6,205,93,113,171,6,239,,243,53,354,47,358e" fillcolor="#009ee2" stroked="f">
                    <v:path arrowok="t" o:connecttype="custom" o:connectlocs="14923,113665;45085,161925;112395,161925;112395,29845;88583,1905;1905,75883;14923,113665" o:connectangles="0,0,0,0,0,0,0"/>
                  </v:shape>
                  <v:shape id="Freeform 19" o:spid="_x0000_s1030" style="position:absolute;left:1962;top:5480;width:3257;height:3340;visibility:visible;mso-wrap-style:square;v-text-anchor:top" coordsize="102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" path="m784,462v,394,,394,,394c356,856,356,856,356,856,275,856,241,830,241,737v,-90,,-90,,-90c539,647,539,647,539,647v34,,61,-27,61,-60c600,513,600,513,600,513v,-33,-27,-60,-61,-60c241,453,241,453,241,453v,-260,,-260,,-260c600,193,600,193,600,193v39,,72,-32,72,-72c672,71,672,71,672,71,672,32,639,,600,,,,,,,,,772,,772,,772v,180,88,280,261,280c966,1052,966,1052,966,1052v33,,60,-27,60,-61c1026,824,1026,824,1026,824v-5,-4,-1,-191,-7,-196c921,538,847,432,805,315v-5,-11,-18,158,-21,147e" fillcolor="#ee7203" stroked="f">
                    <v:path arrowok="t" o:connecttype="custom" o:connectlocs="248920,146685;248920,271780;113030,271780;76518,233998;76518,205423;171133,205423;190500,186373;190500,162878;171133,143828;76518,143828;76518,61278;190500,61278;213360,38418;213360,22543;190500,0;0,0;0,245110;82868,334010;306705,334010;325755,314643;325755,261620;323533,199390;255588,100013;248920,146685" o:connectangles="0,0,0,0,0,0,0,0,0,0,0,0,0,0,0,0,0,0,0,0,0,0,0,0"/>
                  </v:shape>
                  <v:shape id="Picture 20" o:spid="_x0000_s1031" type="#_x0000_t75" style="position:absolute;left:11391;top:7416;width:32;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">
                    <v:imagedata r:id="rId2" o:title=""/>
                  </v:shape>
                  <v:shape id="Freeform 21" o:spid="_x0000_s1032" style="position:absolute;left:4451;top:5480;width:4464;height:3340;visibility:visible;mso-wrap-style:square;v-text-anchor:top" coordsize="1407,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" path="m1407,121v,-51,,-51,,-51c1407,31,1375,,1336,,357,,357,,357,,133,,,100,,328,,462,,462,,462,41,599,126,722,242,824v,-116,,-116,,-116c242,675,270,647,303,647v232,,232,,232,c569,647,596,620,596,587v,-74,,-74,,-74c596,480,569,453,535,453v-232,,-232,,-232,c270,453,242,425,242,392v,-56,,-56,,-56c242,239,284,193,373,193v401,,401,,401,c775,981,775,981,775,981v,39,32,71,71,71c945,1052,945,1052,945,1052v39,,71,-32,71,-71c1016,262,1016,262,1016,262v,-39,31,-70,70,-70c1336,192,1336,192,1336,192v39,,71,-32,71,-71e" fillcolor="#e30613" stroked="f">
                    <v:path arrowok="t" o:connecttype="custom" o:connectlocs="446405,38418;446405,22225;423879,0;113267,0;0,104140;0,146685;76780,261620;76780,224790;96134,205423;169742,205423;189096,186373;189096,162878;169742,143828;96134,143828;76780,124460;76780,106680;118343,61278;245570,61278;245888,311468;268414,334010;299824,334010;322351,311468;322351,83185;344560,60960;423879,60960;446405,38418" o:connectangles="0,0,0,0,0,0,0,0,0,0,0,0,0,0,0,0,0,0,0,0,0,0,0,0,0,0"/>
                  </v:shape>
                  <v:shape id="Freeform 22" o:spid="_x0000_s1033" style="position:absolute;left:8261;top:5473;width:3931;height:3347;visibility:visible;mso-wrap-style:square;v-text-anchor:top" coordsize="1237,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" path="m1157,v-87,,-87,,-87,c1026,,991,36,991,80v,535,,535,,535c652,71,652,71,652,71,625,27,577,,525,,452,,392,60,392,133v,1,,1,,1c392,851,392,851,392,851v-90,,-90,,-90,c233,851,205,829,205,751v,-76,,-76,,-76c205,644,180,619,149,619v-93,,-93,,-93,c25,619,,644,,675v,2,,2,,2c,808,,808,,808v,2,,5,,7c,815,,815,,815v,,,1,,1c,816,,816,,816v,152,75,237,221,237c525,1053,525,1053,525,1053v61,,110,-49,110,-110c635,431,635,431,635,431,930,901,930,901,930,901v122,-75,226,-165,307,-264c1237,80,1237,80,1237,80,1237,36,1201,,1157,e" fillcolor="#0069b3" stroked="f">
                    <v:path arrowok="t" o:connecttype="custom" o:connectlocs="367644,0;340000,0;314897,25424;314897,195448;207177,22564;166822,0;124561,42268;124561,42585;124561,270449;95963,270449;65140,238669;65140,214516;47346,196719;17794,196719;0,214516;0,215152;0,256784;0,259008;0,259008;0,259326;0,259326;70224,334645;166822,334645;201775,299687;201775,136972;295514,286339;393065,202440;393065,25424;367644,0" o:connectangles="0,0,0,0,0,0,0,0,0,0,0,0,0,0,0,0,0,0,0,0,0,0,0,0,0,0,0,0,0"/>
                  </v:shape>
                  <v:shape id="Freeform 23" o:spid="_x0000_s1034" style="position:absolute;left:8267;top:6477;width:642;height:647;visibility:visible;mso-wrap-style:square;v-text-anchor:top" coordsize="20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" path="m101,204v56,,102,-46,102,-102c203,102,203,102,203,102v,-1,,-1,,-1c203,45,157,,101,,45,,,45,,101v,,,,,1c,102,,102,,102v,56,45,102,101,102e" fillcolor="#0069b3" stroked="f">
                    <v:path arrowok="t" o:connecttype="custom" o:connectlocs="31910,64770;64135,32385;64135,32385;64135,32068;31910,0;0,32068;0,32385;0,32385;31910,64770" o:connectangles="0,0,0,0,0,0,0,0,0"/>
                  </v:shape>
                  <w10:wrap anchorx="margin" anchory="page"/>
                </v:group>
              </w:pict>
            </mc:Fallback>
          </mc:AlternateContent>
        </w:r>
        <w:r w:rsidR="008055EB">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AA69" w14:textId="77777777" w:rsidR="008F44DA" w:rsidRDefault="008F44DA">
    <w:pPr>
      <w:pStyle w:val="Koptekst"/>
    </w:pPr>
  </w:p>
  <w:sdt>
    <w:sdtPr>
      <w:id w:val="1355847070"/>
      <w:lock w:val="contentLocked"/>
      <w:group/>
    </w:sdtPr>
    <w:sdtEndPr/>
    <w:sdtContent>
      <w:p w14:paraId="27E18EE6" w14:textId="77777777" w:rsidR="008055EB" w:rsidRPr="008055EB" w:rsidRDefault="00E50AB7" w:rsidP="008055EB">
        <w:pPr>
          <w:pStyle w:val="BasistekstEFTiN"/>
        </w:pPr>
        <w:r>
          <w:rPr>
            <w:noProof/>
          </w:rPr>
          <mc:AlternateContent>
            <mc:Choice Requires="wpc">
              <w:drawing>
                <wp:anchor distT="0" distB="0" distL="114300" distR="114300" simplePos="0" relativeHeight="251660288" behindDoc="1" locked="0" layoutInCell="1" allowOverlap="1" wp14:anchorId="61514896" wp14:editId="07777777">
                  <wp:simplePos x="0" y="0"/>
                  <wp:positionH relativeFrom="rightMargin">
                    <wp:posOffset>-2163445</wp:posOffset>
                  </wp:positionH>
                  <wp:positionV relativeFrom="page">
                    <wp:posOffset>0</wp:posOffset>
                  </wp:positionV>
                  <wp:extent cx="2883535" cy="3091815"/>
                  <wp:effectExtent l="0" t="0" r="0" b="0"/>
                  <wp:wrapNone/>
                  <wp:docPr id="167" name="JE1907151420JU Eftin logo p1.em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Freeform 8"/>
                          <wps:cNvSpPr>
                            <a:spLocks noEditPoints="1"/>
                          </wps:cNvSpPr>
                          <wps:spPr bwMode="auto">
                            <a:xfrm>
                              <a:off x="1681481" y="2505710"/>
                              <a:ext cx="642620" cy="285750"/>
                            </a:xfrm>
                            <a:custGeom>
                              <a:avLst/>
                              <a:gdLst>
                                <a:gd name="T0" fmla="*/ 148 w 2024"/>
                                <a:gd name="T1" fmla="*/ 33 h 900"/>
                                <a:gd name="T2" fmla="*/ 139 w 2024"/>
                                <a:gd name="T3" fmla="*/ 133 h 900"/>
                                <a:gd name="T4" fmla="*/ 148 w 2024"/>
                                <a:gd name="T5" fmla="*/ 211 h 900"/>
                                <a:gd name="T6" fmla="*/ 248 w 2024"/>
                                <a:gd name="T7" fmla="*/ 136 h 900"/>
                                <a:gd name="T8" fmla="*/ 248 w 2024"/>
                                <a:gd name="T9" fmla="*/ 71 h 900"/>
                                <a:gd name="T10" fmla="*/ 282 w 2024"/>
                                <a:gd name="T11" fmla="*/ 0 h 900"/>
                                <a:gd name="T12" fmla="*/ 248 w 2024"/>
                                <a:gd name="T13" fmla="*/ 136 h 900"/>
                                <a:gd name="T14" fmla="*/ 563 w 2024"/>
                                <a:gd name="T15" fmla="*/ 34 h 900"/>
                                <a:gd name="T16" fmla="*/ 454 w 2024"/>
                                <a:gd name="T17" fmla="*/ 34 h 900"/>
                                <a:gd name="T18" fmla="*/ 40 w 2024"/>
                                <a:gd name="T19" fmla="*/ 328 h 900"/>
                                <a:gd name="T20" fmla="*/ 117 w 2024"/>
                                <a:gd name="T21" fmla="*/ 328 h 900"/>
                                <a:gd name="T22" fmla="*/ 270 w 2024"/>
                                <a:gd name="T23" fmla="*/ 572 h 900"/>
                                <a:gd name="T24" fmla="*/ 261 w 2024"/>
                                <a:gd name="T25" fmla="*/ 497 h 900"/>
                                <a:gd name="T26" fmla="*/ 429 w 2024"/>
                                <a:gd name="T27" fmla="*/ 424 h 900"/>
                                <a:gd name="T28" fmla="*/ 510 w 2024"/>
                                <a:gd name="T29" fmla="*/ 366 h 900"/>
                                <a:gd name="T30" fmla="*/ 416 w 2024"/>
                                <a:gd name="T31" fmla="*/ 459 h 900"/>
                                <a:gd name="T32" fmla="*/ 365 w 2024"/>
                                <a:gd name="T33" fmla="*/ 532 h 900"/>
                                <a:gd name="T34" fmla="*/ 521 w 2024"/>
                                <a:gd name="T35" fmla="*/ 501 h 900"/>
                                <a:gd name="T36" fmla="*/ 620 w 2024"/>
                                <a:gd name="T37" fmla="*/ 362 h 900"/>
                                <a:gd name="T38" fmla="*/ 729 w 2024"/>
                                <a:gd name="T39" fmla="*/ 362 h 900"/>
                                <a:gd name="T40" fmla="*/ 775 w 2024"/>
                                <a:gd name="T41" fmla="*/ 572 h 900"/>
                                <a:gd name="T42" fmla="*/ 968 w 2024"/>
                                <a:gd name="T43" fmla="*/ 572 h 900"/>
                                <a:gd name="T44" fmla="*/ 859 w 2024"/>
                                <a:gd name="T45" fmla="*/ 328 h 900"/>
                                <a:gd name="T46" fmla="*/ 1171 w 2024"/>
                                <a:gd name="T47" fmla="*/ 576 h 900"/>
                                <a:gd name="T48" fmla="*/ 1223 w 2024"/>
                                <a:gd name="T49" fmla="*/ 491 h 900"/>
                                <a:gd name="T50" fmla="*/ 1082 w 2024"/>
                                <a:gd name="T51" fmla="*/ 328 h 900"/>
                                <a:gd name="T52" fmla="*/ 1509 w 2024"/>
                                <a:gd name="T53" fmla="*/ 492 h 900"/>
                                <a:gd name="T54" fmla="*/ 1420 w 2024"/>
                                <a:gd name="T55" fmla="*/ 545 h 900"/>
                                <a:gd name="T56" fmla="*/ 1330 w 2024"/>
                                <a:gd name="T57" fmla="*/ 492 h 900"/>
                                <a:gd name="T58" fmla="*/ 1661 w 2024"/>
                                <a:gd name="T59" fmla="*/ 362 h 900"/>
                                <a:gd name="T60" fmla="*/ 1552 w 2024"/>
                                <a:gd name="T61" fmla="*/ 362 h 900"/>
                                <a:gd name="T62" fmla="*/ 31 w 2024"/>
                                <a:gd name="T63" fmla="*/ 656 h 900"/>
                                <a:gd name="T64" fmla="*/ 40 w 2024"/>
                                <a:gd name="T65" fmla="*/ 731 h 900"/>
                                <a:gd name="T66" fmla="*/ 147 w 2024"/>
                                <a:gd name="T67" fmla="*/ 656 h 900"/>
                                <a:gd name="T68" fmla="*/ 407 w 2024"/>
                                <a:gd name="T69" fmla="*/ 900 h 900"/>
                                <a:gd name="T70" fmla="*/ 296 w 2024"/>
                                <a:gd name="T71" fmla="*/ 789 h 900"/>
                                <a:gd name="T72" fmla="*/ 296 w 2024"/>
                                <a:gd name="T73" fmla="*/ 689 h 900"/>
                                <a:gd name="T74" fmla="*/ 259 w 2024"/>
                                <a:gd name="T75" fmla="*/ 835 h 900"/>
                                <a:gd name="T76" fmla="*/ 472 w 2024"/>
                                <a:gd name="T77" fmla="*/ 900 h 900"/>
                                <a:gd name="T78" fmla="*/ 617 w 2024"/>
                                <a:gd name="T79" fmla="*/ 759 h 900"/>
                                <a:gd name="T80" fmla="*/ 548 w 2024"/>
                                <a:gd name="T81" fmla="*/ 866 h 900"/>
                                <a:gd name="T82" fmla="*/ 780 w 2024"/>
                                <a:gd name="T83" fmla="*/ 900 h 900"/>
                                <a:gd name="T84" fmla="*/ 752 w 2024"/>
                                <a:gd name="T85" fmla="*/ 834 h 900"/>
                                <a:gd name="T86" fmla="*/ 752 w 2024"/>
                                <a:gd name="T87" fmla="*/ 756 h 900"/>
                                <a:gd name="T88" fmla="*/ 715 w 2024"/>
                                <a:gd name="T89" fmla="*/ 656 h 900"/>
                                <a:gd name="T90" fmla="*/ 1106 w 2024"/>
                                <a:gd name="T91" fmla="*/ 900 h 900"/>
                                <a:gd name="T92" fmla="*/ 966 w 2024"/>
                                <a:gd name="T93" fmla="*/ 900 h 900"/>
                                <a:gd name="T94" fmla="*/ 1092 w 2024"/>
                                <a:gd name="T95" fmla="*/ 731 h 900"/>
                                <a:gd name="T96" fmla="*/ 966 w 2024"/>
                                <a:gd name="T97" fmla="*/ 689 h 900"/>
                                <a:gd name="T98" fmla="*/ 1199 w 2024"/>
                                <a:gd name="T99" fmla="*/ 834 h 900"/>
                                <a:gd name="T100" fmla="*/ 1228 w 2024"/>
                                <a:gd name="T101" fmla="*/ 900 h 900"/>
                                <a:gd name="T102" fmla="*/ 1199 w 2024"/>
                                <a:gd name="T103" fmla="*/ 834 h 900"/>
                                <a:gd name="T104" fmla="*/ 1494 w 2024"/>
                                <a:gd name="T105" fmla="*/ 900 h 900"/>
                                <a:gd name="T106" fmla="*/ 1331 w 2024"/>
                                <a:gd name="T107" fmla="*/ 900 h 900"/>
                                <a:gd name="T108" fmla="*/ 1474 w 2024"/>
                                <a:gd name="T109" fmla="*/ 811 h 900"/>
                                <a:gd name="T110" fmla="*/ 1728 w 2024"/>
                                <a:gd name="T111" fmla="*/ 825 h 900"/>
                                <a:gd name="T112" fmla="*/ 1621 w 2024"/>
                                <a:gd name="T113" fmla="*/ 900 h 900"/>
                                <a:gd name="T114" fmla="*/ 1766 w 2024"/>
                                <a:gd name="T115" fmla="*/ 656 h 900"/>
                                <a:gd name="T116" fmla="*/ 2024 w 2024"/>
                                <a:gd name="T117" fmla="*/ 794 h 900"/>
                                <a:gd name="T118" fmla="*/ 1914 w 2024"/>
                                <a:gd name="T119" fmla="*/ 656 h 900"/>
                                <a:gd name="T120" fmla="*/ 1880 w 2024"/>
                                <a:gd name="T121" fmla="*/ 690 h 900"/>
                                <a:gd name="T122" fmla="*/ 1987 w 2024"/>
                                <a:gd name="T123" fmla="*/ 759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24" h="900">
                                  <a:moveTo>
                                    <a:pt x="0" y="179"/>
                                  </a:moveTo>
                                  <a:cubicBezTo>
                                    <a:pt x="0" y="0"/>
                                    <a:pt x="0" y="0"/>
                                    <a:pt x="0" y="0"/>
                                  </a:cubicBezTo>
                                  <a:cubicBezTo>
                                    <a:pt x="148" y="0"/>
                                    <a:pt x="148" y="0"/>
                                    <a:pt x="148" y="0"/>
                                  </a:cubicBezTo>
                                  <a:cubicBezTo>
                                    <a:pt x="148" y="33"/>
                                    <a:pt x="148" y="33"/>
                                    <a:pt x="148" y="33"/>
                                  </a:cubicBezTo>
                                  <a:cubicBezTo>
                                    <a:pt x="37" y="33"/>
                                    <a:pt x="37" y="33"/>
                                    <a:pt x="37" y="33"/>
                                  </a:cubicBezTo>
                                  <a:cubicBezTo>
                                    <a:pt x="37" y="100"/>
                                    <a:pt x="37" y="100"/>
                                    <a:pt x="37" y="100"/>
                                  </a:cubicBezTo>
                                  <a:cubicBezTo>
                                    <a:pt x="139" y="100"/>
                                    <a:pt x="139" y="100"/>
                                    <a:pt x="139" y="100"/>
                                  </a:cubicBezTo>
                                  <a:cubicBezTo>
                                    <a:pt x="139" y="133"/>
                                    <a:pt x="139" y="133"/>
                                    <a:pt x="139" y="133"/>
                                  </a:cubicBezTo>
                                  <a:cubicBezTo>
                                    <a:pt x="37" y="133"/>
                                    <a:pt x="37" y="133"/>
                                    <a:pt x="37" y="133"/>
                                  </a:cubicBezTo>
                                  <a:cubicBezTo>
                                    <a:pt x="37" y="178"/>
                                    <a:pt x="37" y="178"/>
                                    <a:pt x="37" y="178"/>
                                  </a:cubicBezTo>
                                  <a:cubicBezTo>
                                    <a:pt x="37" y="202"/>
                                    <a:pt x="48" y="211"/>
                                    <a:pt x="69" y="211"/>
                                  </a:cubicBezTo>
                                  <a:cubicBezTo>
                                    <a:pt x="148" y="211"/>
                                    <a:pt x="148" y="211"/>
                                    <a:pt x="148" y="211"/>
                                  </a:cubicBezTo>
                                  <a:cubicBezTo>
                                    <a:pt x="148" y="244"/>
                                    <a:pt x="148" y="244"/>
                                    <a:pt x="148" y="244"/>
                                  </a:cubicBezTo>
                                  <a:cubicBezTo>
                                    <a:pt x="65" y="244"/>
                                    <a:pt x="65" y="244"/>
                                    <a:pt x="65" y="244"/>
                                  </a:cubicBezTo>
                                  <a:cubicBezTo>
                                    <a:pt x="22" y="244"/>
                                    <a:pt x="0" y="223"/>
                                    <a:pt x="0" y="179"/>
                                  </a:cubicBezTo>
                                  <a:close/>
                                  <a:moveTo>
                                    <a:pt x="248" y="136"/>
                                  </a:moveTo>
                                  <a:cubicBezTo>
                                    <a:pt x="350" y="136"/>
                                    <a:pt x="350" y="136"/>
                                    <a:pt x="350" y="136"/>
                                  </a:cubicBezTo>
                                  <a:cubicBezTo>
                                    <a:pt x="350" y="103"/>
                                    <a:pt x="350" y="103"/>
                                    <a:pt x="350" y="103"/>
                                  </a:cubicBezTo>
                                  <a:cubicBezTo>
                                    <a:pt x="248" y="103"/>
                                    <a:pt x="248" y="103"/>
                                    <a:pt x="248" y="103"/>
                                  </a:cubicBezTo>
                                  <a:cubicBezTo>
                                    <a:pt x="248" y="71"/>
                                    <a:pt x="248" y="71"/>
                                    <a:pt x="248" y="71"/>
                                  </a:cubicBezTo>
                                  <a:cubicBezTo>
                                    <a:pt x="248" y="45"/>
                                    <a:pt x="259" y="33"/>
                                    <a:pt x="283" y="33"/>
                                  </a:cubicBezTo>
                                  <a:cubicBezTo>
                                    <a:pt x="355" y="33"/>
                                    <a:pt x="355" y="33"/>
                                    <a:pt x="355" y="33"/>
                                  </a:cubicBezTo>
                                  <a:cubicBezTo>
                                    <a:pt x="355" y="0"/>
                                    <a:pt x="355" y="0"/>
                                    <a:pt x="355" y="0"/>
                                  </a:cubicBezTo>
                                  <a:cubicBezTo>
                                    <a:pt x="282" y="0"/>
                                    <a:pt x="282" y="0"/>
                                    <a:pt x="282" y="0"/>
                                  </a:cubicBezTo>
                                  <a:cubicBezTo>
                                    <a:pt x="236" y="0"/>
                                    <a:pt x="211" y="23"/>
                                    <a:pt x="211" y="69"/>
                                  </a:cubicBezTo>
                                  <a:cubicBezTo>
                                    <a:pt x="211" y="244"/>
                                    <a:pt x="211" y="244"/>
                                    <a:pt x="211" y="244"/>
                                  </a:cubicBezTo>
                                  <a:cubicBezTo>
                                    <a:pt x="248" y="244"/>
                                    <a:pt x="248" y="244"/>
                                    <a:pt x="248" y="244"/>
                                  </a:cubicBezTo>
                                  <a:lnTo>
                                    <a:pt x="248" y="136"/>
                                  </a:lnTo>
                                  <a:close/>
                                  <a:moveTo>
                                    <a:pt x="454" y="244"/>
                                  </a:moveTo>
                                  <a:cubicBezTo>
                                    <a:pt x="491" y="244"/>
                                    <a:pt x="491" y="244"/>
                                    <a:pt x="491" y="244"/>
                                  </a:cubicBezTo>
                                  <a:cubicBezTo>
                                    <a:pt x="491" y="34"/>
                                    <a:pt x="491" y="34"/>
                                    <a:pt x="491" y="34"/>
                                  </a:cubicBezTo>
                                  <a:cubicBezTo>
                                    <a:pt x="563" y="34"/>
                                    <a:pt x="563" y="34"/>
                                    <a:pt x="563" y="34"/>
                                  </a:cubicBezTo>
                                  <a:cubicBezTo>
                                    <a:pt x="563" y="0"/>
                                    <a:pt x="563" y="0"/>
                                    <a:pt x="563" y="0"/>
                                  </a:cubicBezTo>
                                  <a:cubicBezTo>
                                    <a:pt x="383" y="0"/>
                                    <a:pt x="383" y="0"/>
                                    <a:pt x="383" y="0"/>
                                  </a:cubicBezTo>
                                  <a:cubicBezTo>
                                    <a:pt x="383" y="34"/>
                                    <a:pt x="383" y="34"/>
                                    <a:pt x="383" y="34"/>
                                  </a:cubicBezTo>
                                  <a:cubicBezTo>
                                    <a:pt x="454" y="34"/>
                                    <a:pt x="454" y="34"/>
                                    <a:pt x="454" y="34"/>
                                  </a:cubicBezTo>
                                  <a:lnTo>
                                    <a:pt x="454" y="244"/>
                                  </a:lnTo>
                                  <a:close/>
                                  <a:moveTo>
                                    <a:pt x="2" y="572"/>
                                  </a:moveTo>
                                  <a:cubicBezTo>
                                    <a:pt x="40" y="572"/>
                                    <a:pt x="40" y="572"/>
                                    <a:pt x="40" y="572"/>
                                  </a:cubicBezTo>
                                  <a:cubicBezTo>
                                    <a:pt x="40" y="328"/>
                                    <a:pt x="40" y="328"/>
                                    <a:pt x="40" y="328"/>
                                  </a:cubicBezTo>
                                  <a:cubicBezTo>
                                    <a:pt x="2" y="328"/>
                                    <a:pt x="2" y="328"/>
                                    <a:pt x="2" y="328"/>
                                  </a:cubicBezTo>
                                  <a:lnTo>
                                    <a:pt x="2" y="572"/>
                                  </a:lnTo>
                                  <a:close/>
                                  <a:moveTo>
                                    <a:pt x="145" y="328"/>
                                  </a:moveTo>
                                  <a:cubicBezTo>
                                    <a:pt x="117" y="328"/>
                                    <a:pt x="117" y="328"/>
                                    <a:pt x="117" y="328"/>
                                  </a:cubicBezTo>
                                  <a:cubicBezTo>
                                    <a:pt x="117" y="572"/>
                                    <a:pt x="117" y="572"/>
                                    <a:pt x="117" y="572"/>
                                  </a:cubicBezTo>
                                  <a:cubicBezTo>
                                    <a:pt x="154" y="572"/>
                                    <a:pt x="154" y="572"/>
                                    <a:pt x="154" y="572"/>
                                  </a:cubicBezTo>
                                  <a:cubicBezTo>
                                    <a:pt x="154" y="403"/>
                                    <a:pt x="154" y="403"/>
                                    <a:pt x="154" y="403"/>
                                  </a:cubicBezTo>
                                  <a:cubicBezTo>
                                    <a:pt x="270" y="572"/>
                                    <a:pt x="270" y="572"/>
                                    <a:pt x="270" y="572"/>
                                  </a:cubicBezTo>
                                  <a:cubicBezTo>
                                    <a:pt x="299" y="572"/>
                                    <a:pt x="299" y="572"/>
                                    <a:pt x="299" y="572"/>
                                  </a:cubicBezTo>
                                  <a:cubicBezTo>
                                    <a:pt x="299" y="328"/>
                                    <a:pt x="299" y="328"/>
                                    <a:pt x="299" y="328"/>
                                  </a:cubicBezTo>
                                  <a:cubicBezTo>
                                    <a:pt x="261" y="328"/>
                                    <a:pt x="261" y="328"/>
                                    <a:pt x="261" y="328"/>
                                  </a:cubicBezTo>
                                  <a:cubicBezTo>
                                    <a:pt x="261" y="497"/>
                                    <a:pt x="261" y="497"/>
                                    <a:pt x="261" y="497"/>
                                  </a:cubicBezTo>
                                  <a:lnTo>
                                    <a:pt x="145" y="328"/>
                                  </a:lnTo>
                                  <a:close/>
                                  <a:moveTo>
                                    <a:pt x="521" y="501"/>
                                  </a:moveTo>
                                  <a:cubicBezTo>
                                    <a:pt x="521" y="453"/>
                                    <a:pt x="490" y="440"/>
                                    <a:pt x="458" y="432"/>
                                  </a:cubicBezTo>
                                  <a:cubicBezTo>
                                    <a:pt x="429" y="424"/>
                                    <a:pt x="429" y="424"/>
                                    <a:pt x="429" y="424"/>
                                  </a:cubicBezTo>
                                  <a:cubicBezTo>
                                    <a:pt x="410" y="419"/>
                                    <a:pt x="398" y="413"/>
                                    <a:pt x="398" y="394"/>
                                  </a:cubicBezTo>
                                  <a:cubicBezTo>
                                    <a:pt x="398" y="369"/>
                                    <a:pt x="417" y="358"/>
                                    <a:pt x="450" y="358"/>
                                  </a:cubicBezTo>
                                  <a:cubicBezTo>
                                    <a:pt x="470" y="358"/>
                                    <a:pt x="489" y="362"/>
                                    <a:pt x="506" y="366"/>
                                  </a:cubicBezTo>
                                  <a:cubicBezTo>
                                    <a:pt x="510" y="366"/>
                                    <a:pt x="510" y="366"/>
                                    <a:pt x="510" y="366"/>
                                  </a:cubicBezTo>
                                  <a:cubicBezTo>
                                    <a:pt x="510" y="332"/>
                                    <a:pt x="510" y="332"/>
                                    <a:pt x="510" y="332"/>
                                  </a:cubicBezTo>
                                  <a:cubicBezTo>
                                    <a:pt x="493" y="327"/>
                                    <a:pt x="470" y="325"/>
                                    <a:pt x="450" y="325"/>
                                  </a:cubicBezTo>
                                  <a:cubicBezTo>
                                    <a:pt x="396" y="325"/>
                                    <a:pt x="361" y="350"/>
                                    <a:pt x="361" y="395"/>
                                  </a:cubicBezTo>
                                  <a:cubicBezTo>
                                    <a:pt x="361" y="434"/>
                                    <a:pt x="383" y="450"/>
                                    <a:pt x="416" y="459"/>
                                  </a:cubicBezTo>
                                  <a:cubicBezTo>
                                    <a:pt x="446" y="467"/>
                                    <a:pt x="446" y="467"/>
                                    <a:pt x="446" y="467"/>
                                  </a:cubicBezTo>
                                  <a:cubicBezTo>
                                    <a:pt x="468" y="472"/>
                                    <a:pt x="483" y="480"/>
                                    <a:pt x="483" y="503"/>
                                  </a:cubicBezTo>
                                  <a:cubicBezTo>
                                    <a:pt x="483" y="529"/>
                                    <a:pt x="465" y="542"/>
                                    <a:pt x="429" y="542"/>
                                  </a:cubicBezTo>
                                  <a:cubicBezTo>
                                    <a:pt x="408" y="542"/>
                                    <a:pt x="383" y="538"/>
                                    <a:pt x="365" y="532"/>
                                  </a:cubicBezTo>
                                  <a:cubicBezTo>
                                    <a:pt x="362" y="532"/>
                                    <a:pt x="362" y="532"/>
                                    <a:pt x="362" y="532"/>
                                  </a:cubicBezTo>
                                  <a:cubicBezTo>
                                    <a:pt x="362" y="566"/>
                                    <a:pt x="362" y="566"/>
                                    <a:pt x="362" y="566"/>
                                  </a:cubicBezTo>
                                  <a:cubicBezTo>
                                    <a:pt x="379" y="572"/>
                                    <a:pt x="408" y="576"/>
                                    <a:pt x="429" y="576"/>
                                  </a:cubicBezTo>
                                  <a:cubicBezTo>
                                    <a:pt x="476" y="576"/>
                                    <a:pt x="521" y="555"/>
                                    <a:pt x="521" y="501"/>
                                  </a:cubicBezTo>
                                  <a:close/>
                                  <a:moveTo>
                                    <a:pt x="729" y="328"/>
                                  </a:moveTo>
                                  <a:cubicBezTo>
                                    <a:pt x="549" y="328"/>
                                    <a:pt x="549" y="328"/>
                                    <a:pt x="549" y="328"/>
                                  </a:cubicBezTo>
                                  <a:cubicBezTo>
                                    <a:pt x="549" y="362"/>
                                    <a:pt x="549" y="362"/>
                                    <a:pt x="549" y="362"/>
                                  </a:cubicBezTo>
                                  <a:cubicBezTo>
                                    <a:pt x="620" y="362"/>
                                    <a:pt x="620" y="362"/>
                                    <a:pt x="620" y="362"/>
                                  </a:cubicBezTo>
                                  <a:cubicBezTo>
                                    <a:pt x="620" y="572"/>
                                    <a:pt x="620" y="572"/>
                                    <a:pt x="620" y="572"/>
                                  </a:cubicBezTo>
                                  <a:cubicBezTo>
                                    <a:pt x="658" y="572"/>
                                    <a:pt x="658" y="572"/>
                                    <a:pt x="658" y="572"/>
                                  </a:cubicBezTo>
                                  <a:cubicBezTo>
                                    <a:pt x="658" y="362"/>
                                    <a:pt x="658" y="362"/>
                                    <a:pt x="658" y="362"/>
                                  </a:cubicBezTo>
                                  <a:cubicBezTo>
                                    <a:pt x="729" y="362"/>
                                    <a:pt x="729" y="362"/>
                                    <a:pt x="729" y="362"/>
                                  </a:cubicBezTo>
                                  <a:lnTo>
                                    <a:pt x="729" y="328"/>
                                  </a:lnTo>
                                  <a:close/>
                                  <a:moveTo>
                                    <a:pt x="813" y="328"/>
                                  </a:moveTo>
                                  <a:cubicBezTo>
                                    <a:pt x="775" y="328"/>
                                    <a:pt x="775" y="328"/>
                                    <a:pt x="775" y="328"/>
                                  </a:cubicBezTo>
                                  <a:cubicBezTo>
                                    <a:pt x="775" y="572"/>
                                    <a:pt x="775" y="572"/>
                                    <a:pt x="775" y="572"/>
                                  </a:cubicBezTo>
                                  <a:cubicBezTo>
                                    <a:pt x="813" y="572"/>
                                    <a:pt x="813" y="572"/>
                                    <a:pt x="813" y="572"/>
                                  </a:cubicBezTo>
                                  <a:lnTo>
                                    <a:pt x="813" y="328"/>
                                  </a:lnTo>
                                  <a:close/>
                                  <a:moveTo>
                                    <a:pt x="930" y="572"/>
                                  </a:moveTo>
                                  <a:cubicBezTo>
                                    <a:pt x="968" y="572"/>
                                    <a:pt x="968" y="572"/>
                                    <a:pt x="968" y="572"/>
                                  </a:cubicBezTo>
                                  <a:cubicBezTo>
                                    <a:pt x="968" y="362"/>
                                    <a:pt x="968" y="362"/>
                                    <a:pt x="968" y="362"/>
                                  </a:cubicBezTo>
                                  <a:cubicBezTo>
                                    <a:pt x="1039" y="362"/>
                                    <a:pt x="1039" y="362"/>
                                    <a:pt x="1039" y="362"/>
                                  </a:cubicBezTo>
                                  <a:cubicBezTo>
                                    <a:pt x="1039" y="328"/>
                                    <a:pt x="1039" y="328"/>
                                    <a:pt x="1039" y="328"/>
                                  </a:cubicBezTo>
                                  <a:cubicBezTo>
                                    <a:pt x="859" y="328"/>
                                    <a:pt x="859" y="328"/>
                                    <a:pt x="859" y="328"/>
                                  </a:cubicBezTo>
                                  <a:cubicBezTo>
                                    <a:pt x="859" y="362"/>
                                    <a:pt x="859" y="362"/>
                                    <a:pt x="859" y="362"/>
                                  </a:cubicBezTo>
                                  <a:cubicBezTo>
                                    <a:pt x="930" y="362"/>
                                    <a:pt x="930" y="362"/>
                                    <a:pt x="930" y="362"/>
                                  </a:cubicBezTo>
                                  <a:lnTo>
                                    <a:pt x="930" y="572"/>
                                  </a:lnTo>
                                  <a:close/>
                                  <a:moveTo>
                                    <a:pt x="1171" y="576"/>
                                  </a:moveTo>
                                  <a:cubicBezTo>
                                    <a:pt x="1225" y="576"/>
                                    <a:pt x="1261" y="546"/>
                                    <a:pt x="1261" y="492"/>
                                  </a:cubicBezTo>
                                  <a:cubicBezTo>
                                    <a:pt x="1261" y="328"/>
                                    <a:pt x="1261" y="328"/>
                                    <a:pt x="1261" y="328"/>
                                  </a:cubicBezTo>
                                  <a:cubicBezTo>
                                    <a:pt x="1223" y="328"/>
                                    <a:pt x="1223" y="328"/>
                                    <a:pt x="1223" y="328"/>
                                  </a:cubicBezTo>
                                  <a:cubicBezTo>
                                    <a:pt x="1223" y="491"/>
                                    <a:pt x="1223" y="491"/>
                                    <a:pt x="1223" y="491"/>
                                  </a:cubicBezTo>
                                  <a:cubicBezTo>
                                    <a:pt x="1223" y="529"/>
                                    <a:pt x="1202" y="545"/>
                                    <a:pt x="1171" y="545"/>
                                  </a:cubicBezTo>
                                  <a:cubicBezTo>
                                    <a:pt x="1141" y="545"/>
                                    <a:pt x="1119" y="529"/>
                                    <a:pt x="1119" y="491"/>
                                  </a:cubicBezTo>
                                  <a:cubicBezTo>
                                    <a:pt x="1119" y="328"/>
                                    <a:pt x="1119" y="328"/>
                                    <a:pt x="1119" y="328"/>
                                  </a:cubicBezTo>
                                  <a:cubicBezTo>
                                    <a:pt x="1082" y="328"/>
                                    <a:pt x="1082" y="328"/>
                                    <a:pt x="1082" y="328"/>
                                  </a:cubicBezTo>
                                  <a:cubicBezTo>
                                    <a:pt x="1082" y="492"/>
                                    <a:pt x="1082" y="492"/>
                                    <a:pt x="1082" y="492"/>
                                  </a:cubicBezTo>
                                  <a:cubicBezTo>
                                    <a:pt x="1082" y="546"/>
                                    <a:pt x="1116" y="576"/>
                                    <a:pt x="1171" y="576"/>
                                  </a:cubicBezTo>
                                  <a:close/>
                                  <a:moveTo>
                                    <a:pt x="1420" y="576"/>
                                  </a:moveTo>
                                  <a:cubicBezTo>
                                    <a:pt x="1473" y="576"/>
                                    <a:pt x="1509" y="546"/>
                                    <a:pt x="1509" y="492"/>
                                  </a:cubicBezTo>
                                  <a:cubicBezTo>
                                    <a:pt x="1509" y="328"/>
                                    <a:pt x="1509" y="328"/>
                                    <a:pt x="1509" y="328"/>
                                  </a:cubicBezTo>
                                  <a:cubicBezTo>
                                    <a:pt x="1472" y="328"/>
                                    <a:pt x="1472" y="328"/>
                                    <a:pt x="1472" y="328"/>
                                  </a:cubicBezTo>
                                  <a:cubicBezTo>
                                    <a:pt x="1472" y="491"/>
                                    <a:pt x="1472" y="491"/>
                                    <a:pt x="1472" y="491"/>
                                  </a:cubicBezTo>
                                  <a:cubicBezTo>
                                    <a:pt x="1472" y="529"/>
                                    <a:pt x="1450" y="545"/>
                                    <a:pt x="1420" y="545"/>
                                  </a:cubicBezTo>
                                  <a:cubicBezTo>
                                    <a:pt x="1389" y="545"/>
                                    <a:pt x="1368" y="529"/>
                                    <a:pt x="1368" y="491"/>
                                  </a:cubicBezTo>
                                  <a:cubicBezTo>
                                    <a:pt x="1368" y="328"/>
                                    <a:pt x="1368" y="328"/>
                                    <a:pt x="1368" y="328"/>
                                  </a:cubicBezTo>
                                  <a:cubicBezTo>
                                    <a:pt x="1330" y="328"/>
                                    <a:pt x="1330" y="328"/>
                                    <a:pt x="1330" y="328"/>
                                  </a:cubicBezTo>
                                  <a:cubicBezTo>
                                    <a:pt x="1330" y="492"/>
                                    <a:pt x="1330" y="492"/>
                                    <a:pt x="1330" y="492"/>
                                  </a:cubicBezTo>
                                  <a:cubicBezTo>
                                    <a:pt x="1330" y="546"/>
                                    <a:pt x="1364" y="576"/>
                                    <a:pt x="1420" y="576"/>
                                  </a:cubicBezTo>
                                  <a:close/>
                                  <a:moveTo>
                                    <a:pt x="1623" y="572"/>
                                  </a:moveTo>
                                  <a:cubicBezTo>
                                    <a:pt x="1661" y="572"/>
                                    <a:pt x="1661" y="572"/>
                                    <a:pt x="1661" y="572"/>
                                  </a:cubicBezTo>
                                  <a:cubicBezTo>
                                    <a:pt x="1661" y="362"/>
                                    <a:pt x="1661" y="362"/>
                                    <a:pt x="1661" y="362"/>
                                  </a:cubicBezTo>
                                  <a:cubicBezTo>
                                    <a:pt x="1732" y="362"/>
                                    <a:pt x="1732" y="362"/>
                                    <a:pt x="1732" y="362"/>
                                  </a:cubicBezTo>
                                  <a:cubicBezTo>
                                    <a:pt x="1732" y="328"/>
                                    <a:pt x="1732" y="328"/>
                                    <a:pt x="1732" y="328"/>
                                  </a:cubicBezTo>
                                  <a:cubicBezTo>
                                    <a:pt x="1552" y="328"/>
                                    <a:pt x="1552" y="328"/>
                                    <a:pt x="1552" y="328"/>
                                  </a:cubicBezTo>
                                  <a:cubicBezTo>
                                    <a:pt x="1552" y="362"/>
                                    <a:pt x="1552" y="362"/>
                                    <a:pt x="1552" y="362"/>
                                  </a:cubicBezTo>
                                  <a:cubicBezTo>
                                    <a:pt x="1623" y="362"/>
                                    <a:pt x="1623" y="362"/>
                                    <a:pt x="1623" y="362"/>
                                  </a:cubicBezTo>
                                  <a:lnTo>
                                    <a:pt x="1623" y="572"/>
                                  </a:lnTo>
                                  <a:close/>
                                  <a:moveTo>
                                    <a:pt x="147" y="825"/>
                                  </a:moveTo>
                                  <a:cubicBezTo>
                                    <a:pt x="31" y="656"/>
                                    <a:pt x="31" y="656"/>
                                    <a:pt x="31" y="656"/>
                                  </a:cubicBezTo>
                                  <a:cubicBezTo>
                                    <a:pt x="2" y="656"/>
                                    <a:pt x="2" y="656"/>
                                    <a:pt x="2" y="656"/>
                                  </a:cubicBezTo>
                                  <a:cubicBezTo>
                                    <a:pt x="2" y="900"/>
                                    <a:pt x="2" y="900"/>
                                    <a:pt x="2" y="900"/>
                                  </a:cubicBezTo>
                                  <a:cubicBezTo>
                                    <a:pt x="40" y="900"/>
                                    <a:pt x="40" y="900"/>
                                    <a:pt x="40" y="900"/>
                                  </a:cubicBezTo>
                                  <a:cubicBezTo>
                                    <a:pt x="40" y="731"/>
                                    <a:pt x="40" y="731"/>
                                    <a:pt x="40" y="731"/>
                                  </a:cubicBezTo>
                                  <a:cubicBezTo>
                                    <a:pt x="156" y="900"/>
                                    <a:pt x="156" y="900"/>
                                    <a:pt x="156" y="900"/>
                                  </a:cubicBezTo>
                                  <a:cubicBezTo>
                                    <a:pt x="185" y="900"/>
                                    <a:pt x="185" y="900"/>
                                    <a:pt x="185" y="900"/>
                                  </a:cubicBezTo>
                                  <a:cubicBezTo>
                                    <a:pt x="185" y="656"/>
                                    <a:pt x="185" y="656"/>
                                    <a:pt x="185" y="656"/>
                                  </a:cubicBezTo>
                                  <a:cubicBezTo>
                                    <a:pt x="147" y="656"/>
                                    <a:pt x="147" y="656"/>
                                    <a:pt x="147" y="656"/>
                                  </a:cubicBezTo>
                                  <a:lnTo>
                                    <a:pt x="147" y="825"/>
                                  </a:lnTo>
                                  <a:close/>
                                  <a:moveTo>
                                    <a:pt x="259" y="835"/>
                                  </a:moveTo>
                                  <a:cubicBezTo>
                                    <a:pt x="259" y="879"/>
                                    <a:pt x="280" y="900"/>
                                    <a:pt x="324" y="900"/>
                                  </a:cubicBezTo>
                                  <a:cubicBezTo>
                                    <a:pt x="407" y="900"/>
                                    <a:pt x="407" y="900"/>
                                    <a:pt x="407" y="900"/>
                                  </a:cubicBezTo>
                                  <a:cubicBezTo>
                                    <a:pt x="407" y="867"/>
                                    <a:pt x="407" y="867"/>
                                    <a:pt x="407" y="867"/>
                                  </a:cubicBezTo>
                                  <a:cubicBezTo>
                                    <a:pt x="327" y="867"/>
                                    <a:pt x="327" y="867"/>
                                    <a:pt x="327" y="867"/>
                                  </a:cubicBezTo>
                                  <a:cubicBezTo>
                                    <a:pt x="307" y="867"/>
                                    <a:pt x="296" y="858"/>
                                    <a:pt x="296" y="834"/>
                                  </a:cubicBezTo>
                                  <a:cubicBezTo>
                                    <a:pt x="296" y="789"/>
                                    <a:pt x="296" y="789"/>
                                    <a:pt x="296" y="789"/>
                                  </a:cubicBezTo>
                                  <a:cubicBezTo>
                                    <a:pt x="397" y="789"/>
                                    <a:pt x="397" y="789"/>
                                    <a:pt x="397" y="789"/>
                                  </a:cubicBezTo>
                                  <a:cubicBezTo>
                                    <a:pt x="397" y="756"/>
                                    <a:pt x="397" y="756"/>
                                    <a:pt x="397" y="756"/>
                                  </a:cubicBezTo>
                                  <a:cubicBezTo>
                                    <a:pt x="296" y="756"/>
                                    <a:pt x="296" y="756"/>
                                    <a:pt x="296" y="756"/>
                                  </a:cubicBezTo>
                                  <a:cubicBezTo>
                                    <a:pt x="296" y="689"/>
                                    <a:pt x="296" y="689"/>
                                    <a:pt x="296" y="689"/>
                                  </a:cubicBezTo>
                                  <a:cubicBezTo>
                                    <a:pt x="407" y="689"/>
                                    <a:pt x="407" y="689"/>
                                    <a:pt x="407" y="689"/>
                                  </a:cubicBezTo>
                                  <a:cubicBezTo>
                                    <a:pt x="407" y="656"/>
                                    <a:pt x="407" y="656"/>
                                    <a:pt x="407" y="656"/>
                                  </a:cubicBezTo>
                                  <a:cubicBezTo>
                                    <a:pt x="259" y="656"/>
                                    <a:pt x="259" y="656"/>
                                    <a:pt x="259" y="656"/>
                                  </a:cubicBezTo>
                                  <a:lnTo>
                                    <a:pt x="259" y="835"/>
                                  </a:lnTo>
                                  <a:close/>
                                  <a:moveTo>
                                    <a:pt x="654" y="758"/>
                                  </a:moveTo>
                                  <a:cubicBezTo>
                                    <a:pt x="654" y="794"/>
                                    <a:pt x="654" y="794"/>
                                    <a:pt x="654" y="794"/>
                                  </a:cubicBezTo>
                                  <a:cubicBezTo>
                                    <a:pt x="654" y="857"/>
                                    <a:pt x="625" y="900"/>
                                    <a:pt x="549" y="900"/>
                                  </a:cubicBezTo>
                                  <a:cubicBezTo>
                                    <a:pt x="472" y="900"/>
                                    <a:pt x="472" y="900"/>
                                    <a:pt x="472" y="900"/>
                                  </a:cubicBezTo>
                                  <a:cubicBezTo>
                                    <a:pt x="472" y="656"/>
                                    <a:pt x="472" y="656"/>
                                    <a:pt x="472" y="656"/>
                                  </a:cubicBezTo>
                                  <a:cubicBezTo>
                                    <a:pt x="544" y="656"/>
                                    <a:pt x="544" y="656"/>
                                    <a:pt x="544" y="656"/>
                                  </a:cubicBezTo>
                                  <a:cubicBezTo>
                                    <a:pt x="620" y="656"/>
                                    <a:pt x="654" y="692"/>
                                    <a:pt x="654" y="758"/>
                                  </a:cubicBezTo>
                                  <a:close/>
                                  <a:moveTo>
                                    <a:pt x="617" y="759"/>
                                  </a:moveTo>
                                  <a:cubicBezTo>
                                    <a:pt x="617" y="711"/>
                                    <a:pt x="592" y="690"/>
                                    <a:pt x="543" y="690"/>
                                  </a:cubicBezTo>
                                  <a:cubicBezTo>
                                    <a:pt x="510" y="690"/>
                                    <a:pt x="510" y="690"/>
                                    <a:pt x="510" y="690"/>
                                  </a:cubicBezTo>
                                  <a:cubicBezTo>
                                    <a:pt x="510" y="866"/>
                                    <a:pt x="510" y="866"/>
                                    <a:pt x="510" y="866"/>
                                  </a:cubicBezTo>
                                  <a:cubicBezTo>
                                    <a:pt x="548" y="866"/>
                                    <a:pt x="548" y="866"/>
                                    <a:pt x="548" y="866"/>
                                  </a:cubicBezTo>
                                  <a:cubicBezTo>
                                    <a:pt x="598" y="866"/>
                                    <a:pt x="617" y="840"/>
                                    <a:pt x="617" y="792"/>
                                  </a:cubicBezTo>
                                  <a:lnTo>
                                    <a:pt x="617" y="759"/>
                                  </a:lnTo>
                                  <a:close/>
                                  <a:moveTo>
                                    <a:pt x="715" y="835"/>
                                  </a:moveTo>
                                  <a:cubicBezTo>
                                    <a:pt x="715" y="879"/>
                                    <a:pt x="736" y="900"/>
                                    <a:pt x="780" y="900"/>
                                  </a:cubicBezTo>
                                  <a:cubicBezTo>
                                    <a:pt x="863" y="900"/>
                                    <a:pt x="863" y="900"/>
                                    <a:pt x="863" y="900"/>
                                  </a:cubicBezTo>
                                  <a:cubicBezTo>
                                    <a:pt x="863" y="867"/>
                                    <a:pt x="863" y="867"/>
                                    <a:pt x="863" y="867"/>
                                  </a:cubicBezTo>
                                  <a:cubicBezTo>
                                    <a:pt x="783" y="867"/>
                                    <a:pt x="783" y="867"/>
                                    <a:pt x="783" y="867"/>
                                  </a:cubicBezTo>
                                  <a:cubicBezTo>
                                    <a:pt x="763" y="867"/>
                                    <a:pt x="752" y="858"/>
                                    <a:pt x="752" y="834"/>
                                  </a:cubicBezTo>
                                  <a:cubicBezTo>
                                    <a:pt x="752" y="789"/>
                                    <a:pt x="752" y="789"/>
                                    <a:pt x="752" y="789"/>
                                  </a:cubicBezTo>
                                  <a:cubicBezTo>
                                    <a:pt x="853" y="789"/>
                                    <a:pt x="853" y="789"/>
                                    <a:pt x="853" y="789"/>
                                  </a:cubicBezTo>
                                  <a:cubicBezTo>
                                    <a:pt x="853" y="756"/>
                                    <a:pt x="853" y="756"/>
                                    <a:pt x="853" y="756"/>
                                  </a:cubicBezTo>
                                  <a:cubicBezTo>
                                    <a:pt x="752" y="756"/>
                                    <a:pt x="752" y="756"/>
                                    <a:pt x="752" y="756"/>
                                  </a:cubicBezTo>
                                  <a:cubicBezTo>
                                    <a:pt x="752" y="689"/>
                                    <a:pt x="752" y="689"/>
                                    <a:pt x="752" y="689"/>
                                  </a:cubicBezTo>
                                  <a:cubicBezTo>
                                    <a:pt x="863" y="689"/>
                                    <a:pt x="863" y="689"/>
                                    <a:pt x="863" y="689"/>
                                  </a:cubicBezTo>
                                  <a:cubicBezTo>
                                    <a:pt x="863" y="656"/>
                                    <a:pt x="863" y="656"/>
                                    <a:pt x="863" y="656"/>
                                  </a:cubicBezTo>
                                  <a:cubicBezTo>
                                    <a:pt x="715" y="656"/>
                                    <a:pt x="715" y="656"/>
                                    <a:pt x="715" y="656"/>
                                  </a:cubicBezTo>
                                  <a:lnTo>
                                    <a:pt x="715" y="835"/>
                                  </a:lnTo>
                                  <a:close/>
                                  <a:moveTo>
                                    <a:pt x="1047" y="801"/>
                                  </a:moveTo>
                                  <a:cubicBezTo>
                                    <a:pt x="1075" y="826"/>
                                    <a:pt x="1100" y="877"/>
                                    <a:pt x="1106" y="898"/>
                                  </a:cubicBezTo>
                                  <a:cubicBezTo>
                                    <a:pt x="1106" y="900"/>
                                    <a:pt x="1106" y="900"/>
                                    <a:pt x="1106" y="900"/>
                                  </a:cubicBezTo>
                                  <a:cubicBezTo>
                                    <a:pt x="1067" y="900"/>
                                    <a:pt x="1067" y="900"/>
                                    <a:pt x="1067" y="900"/>
                                  </a:cubicBezTo>
                                  <a:cubicBezTo>
                                    <a:pt x="1062" y="880"/>
                                    <a:pt x="1034" y="830"/>
                                    <a:pt x="1011" y="812"/>
                                  </a:cubicBezTo>
                                  <a:cubicBezTo>
                                    <a:pt x="966" y="812"/>
                                    <a:pt x="966" y="812"/>
                                    <a:pt x="966" y="812"/>
                                  </a:cubicBezTo>
                                  <a:cubicBezTo>
                                    <a:pt x="966" y="900"/>
                                    <a:pt x="966" y="900"/>
                                    <a:pt x="966" y="900"/>
                                  </a:cubicBezTo>
                                  <a:cubicBezTo>
                                    <a:pt x="928" y="900"/>
                                    <a:pt x="928" y="900"/>
                                    <a:pt x="928" y="900"/>
                                  </a:cubicBezTo>
                                  <a:cubicBezTo>
                                    <a:pt x="928" y="656"/>
                                    <a:pt x="928" y="656"/>
                                    <a:pt x="928" y="656"/>
                                  </a:cubicBezTo>
                                  <a:cubicBezTo>
                                    <a:pt x="1013" y="656"/>
                                    <a:pt x="1013" y="656"/>
                                    <a:pt x="1013" y="656"/>
                                  </a:cubicBezTo>
                                  <a:cubicBezTo>
                                    <a:pt x="1067" y="656"/>
                                    <a:pt x="1092" y="678"/>
                                    <a:pt x="1092" y="731"/>
                                  </a:cubicBezTo>
                                  <a:cubicBezTo>
                                    <a:pt x="1092" y="770"/>
                                    <a:pt x="1074" y="790"/>
                                    <a:pt x="1047" y="801"/>
                                  </a:cubicBezTo>
                                  <a:close/>
                                  <a:moveTo>
                                    <a:pt x="1055" y="733"/>
                                  </a:moveTo>
                                  <a:cubicBezTo>
                                    <a:pt x="1055" y="700"/>
                                    <a:pt x="1043" y="689"/>
                                    <a:pt x="1010" y="689"/>
                                  </a:cubicBezTo>
                                  <a:cubicBezTo>
                                    <a:pt x="966" y="689"/>
                                    <a:pt x="966" y="689"/>
                                    <a:pt x="966" y="689"/>
                                  </a:cubicBezTo>
                                  <a:cubicBezTo>
                                    <a:pt x="966" y="780"/>
                                    <a:pt x="966" y="780"/>
                                    <a:pt x="966" y="780"/>
                                  </a:cubicBezTo>
                                  <a:cubicBezTo>
                                    <a:pt x="1006" y="780"/>
                                    <a:pt x="1006" y="780"/>
                                    <a:pt x="1006" y="780"/>
                                  </a:cubicBezTo>
                                  <a:cubicBezTo>
                                    <a:pt x="1042" y="780"/>
                                    <a:pt x="1055" y="761"/>
                                    <a:pt x="1055" y="733"/>
                                  </a:cubicBezTo>
                                  <a:close/>
                                  <a:moveTo>
                                    <a:pt x="1199" y="834"/>
                                  </a:moveTo>
                                  <a:cubicBezTo>
                                    <a:pt x="1199" y="656"/>
                                    <a:pt x="1199" y="656"/>
                                    <a:pt x="1199" y="656"/>
                                  </a:cubicBezTo>
                                  <a:cubicBezTo>
                                    <a:pt x="1162" y="656"/>
                                    <a:pt x="1162" y="656"/>
                                    <a:pt x="1162" y="656"/>
                                  </a:cubicBezTo>
                                  <a:cubicBezTo>
                                    <a:pt x="1162" y="835"/>
                                    <a:pt x="1162" y="835"/>
                                    <a:pt x="1162" y="835"/>
                                  </a:cubicBezTo>
                                  <a:cubicBezTo>
                                    <a:pt x="1162" y="878"/>
                                    <a:pt x="1184" y="900"/>
                                    <a:pt x="1228" y="900"/>
                                  </a:cubicBezTo>
                                  <a:cubicBezTo>
                                    <a:pt x="1301" y="900"/>
                                    <a:pt x="1301" y="900"/>
                                    <a:pt x="1301" y="900"/>
                                  </a:cubicBezTo>
                                  <a:cubicBezTo>
                                    <a:pt x="1301" y="867"/>
                                    <a:pt x="1301" y="867"/>
                                    <a:pt x="1301" y="867"/>
                                  </a:cubicBezTo>
                                  <a:cubicBezTo>
                                    <a:pt x="1230" y="867"/>
                                    <a:pt x="1230" y="867"/>
                                    <a:pt x="1230" y="867"/>
                                  </a:cubicBezTo>
                                  <a:cubicBezTo>
                                    <a:pt x="1210" y="867"/>
                                    <a:pt x="1199" y="857"/>
                                    <a:pt x="1199" y="834"/>
                                  </a:cubicBezTo>
                                  <a:close/>
                                  <a:moveTo>
                                    <a:pt x="1456" y="656"/>
                                  </a:moveTo>
                                  <a:cubicBezTo>
                                    <a:pt x="1477" y="695"/>
                                    <a:pt x="1513" y="798"/>
                                    <a:pt x="1532" y="897"/>
                                  </a:cubicBezTo>
                                  <a:cubicBezTo>
                                    <a:pt x="1532" y="900"/>
                                    <a:pt x="1532" y="900"/>
                                    <a:pt x="1532" y="900"/>
                                  </a:cubicBezTo>
                                  <a:cubicBezTo>
                                    <a:pt x="1494" y="900"/>
                                    <a:pt x="1494" y="900"/>
                                    <a:pt x="1494" y="900"/>
                                  </a:cubicBezTo>
                                  <a:cubicBezTo>
                                    <a:pt x="1490" y="881"/>
                                    <a:pt x="1486" y="862"/>
                                    <a:pt x="1482" y="843"/>
                                  </a:cubicBezTo>
                                  <a:cubicBezTo>
                                    <a:pt x="1379" y="843"/>
                                    <a:pt x="1379" y="843"/>
                                    <a:pt x="1379" y="843"/>
                                  </a:cubicBezTo>
                                  <a:cubicBezTo>
                                    <a:pt x="1375" y="862"/>
                                    <a:pt x="1371" y="881"/>
                                    <a:pt x="1367" y="900"/>
                                  </a:cubicBezTo>
                                  <a:cubicBezTo>
                                    <a:pt x="1331" y="900"/>
                                    <a:pt x="1331" y="900"/>
                                    <a:pt x="1331" y="900"/>
                                  </a:cubicBezTo>
                                  <a:cubicBezTo>
                                    <a:pt x="1331" y="897"/>
                                    <a:pt x="1331" y="897"/>
                                    <a:pt x="1331" y="897"/>
                                  </a:cubicBezTo>
                                  <a:cubicBezTo>
                                    <a:pt x="1349" y="798"/>
                                    <a:pt x="1386" y="695"/>
                                    <a:pt x="1407" y="656"/>
                                  </a:cubicBezTo>
                                  <a:lnTo>
                                    <a:pt x="1456" y="656"/>
                                  </a:lnTo>
                                  <a:close/>
                                  <a:moveTo>
                                    <a:pt x="1474" y="811"/>
                                  </a:moveTo>
                                  <a:cubicBezTo>
                                    <a:pt x="1461" y="762"/>
                                    <a:pt x="1447" y="718"/>
                                    <a:pt x="1431" y="686"/>
                                  </a:cubicBezTo>
                                  <a:cubicBezTo>
                                    <a:pt x="1415" y="718"/>
                                    <a:pt x="1400" y="762"/>
                                    <a:pt x="1387" y="811"/>
                                  </a:cubicBezTo>
                                  <a:lnTo>
                                    <a:pt x="1474" y="811"/>
                                  </a:lnTo>
                                  <a:close/>
                                  <a:moveTo>
                                    <a:pt x="1728" y="825"/>
                                  </a:moveTo>
                                  <a:cubicBezTo>
                                    <a:pt x="1612" y="656"/>
                                    <a:pt x="1612" y="656"/>
                                    <a:pt x="1612" y="656"/>
                                  </a:cubicBezTo>
                                  <a:cubicBezTo>
                                    <a:pt x="1584" y="656"/>
                                    <a:pt x="1584" y="656"/>
                                    <a:pt x="1584" y="656"/>
                                  </a:cubicBezTo>
                                  <a:cubicBezTo>
                                    <a:pt x="1584" y="900"/>
                                    <a:pt x="1584" y="900"/>
                                    <a:pt x="1584" y="900"/>
                                  </a:cubicBezTo>
                                  <a:cubicBezTo>
                                    <a:pt x="1621" y="900"/>
                                    <a:pt x="1621" y="900"/>
                                    <a:pt x="1621" y="900"/>
                                  </a:cubicBezTo>
                                  <a:cubicBezTo>
                                    <a:pt x="1621" y="731"/>
                                    <a:pt x="1621" y="731"/>
                                    <a:pt x="1621" y="731"/>
                                  </a:cubicBezTo>
                                  <a:cubicBezTo>
                                    <a:pt x="1737" y="900"/>
                                    <a:pt x="1737" y="900"/>
                                    <a:pt x="1737" y="900"/>
                                  </a:cubicBezTo>
                                  <a:cubicBezTo>
                                    <a:pt x="1766" y="900"/>
                                    <a:pt x="1766" y="900"/>
                                    <a:pt x="1766" y="900"/>
                                  </a:cubicBezTo>
                                  <a:cubicBezTo>
                                    <a:pt x="1766" y="656"/>
                                    <a:pt x="1766" y="656"/>
                                    <a:pt x="1766" y="656"/>
                                  </a:cubicBezTo>
                                  <a:cubicBezTo>
                                    <a:pt x="1728" y="656"/>
                                    <a:pt x="1728" y="656"/>
                                    <a:pt x="1728" y="656"/>
                                  </a:cubicBezTo>
                                  <a:lnTo>
                                    <a:pt x="1728" y="825"/>
                                  </a:lnTo>
                                  <a:close/>
                                  <a:moveTo>
                                    <a:pt x="2024" y="758"/>
                                  </a:moveTo>
                                  <a:cubicBezTo>
                                    <a:pt x="2024" y="794"/>
                                    <a:pt x="2024" y="794"/>
                                    <a:pt x="2024" y="794"/>
                                  </a:cubicBezTo>
                                  <a:cubicBezTo>
                                    <a:pt x="2024" y="857"/>
                                    <a:pt x="1995" y="900"/>
                                    <a:pt x="1919" y="900"/>
                                  </a:cubicBezTo>
                                  <a:cubicBezTo>
                                    <a:pt x="1842" y="900"/>
                                    <a:pt x="1842" y="900"/>
                                    <a:pt x="1842" y="900"/>
                                  </a:cubicBezTo>
                                  <a:cubicBezTo>
                                    <a:pt x="1842" y="656"/>
                                    <a:pt x="1842" y="656"/>
                                    <a:pt x="1842" y="656"/>
                                  </a:cubicBezTo>
                                  <a:cubicBezTo>
                                    <a:pt x="1914" y="656"/>
                                    <a:pt x="1914" y="656"/>
                                    <a:pt x="1914" y="656"/>
                                  </a:cubicBezTo>
                                  <a:cubicBezTo>
                                    <a:pt x="1990" y="656"/>
                                    <a:pt x="2024" y="692"/>
                                    <a:pt x="2024" y="758"/>
                                  </a:cubicBezTo>
                                  <a:close/>
                                  <a:moveTo>
                                    <a:pt x="1987" y="759"/>
                                  </a:moveTo>
                                  <a:cubicBezTo>
                                    <a:pt x="1987" y="711"/>
                                    <a:pt x="1962" y="690"/>
                                    <a:pt x="1913" y="690"/>
                                  </a:cubicBezTo>
                                  <a:cubicBezTo>
                                    <a:pt x="1880" y="690"/>
                                    <a:pt x="1880" y="690"/>
                                    <a:pt x="1880" y="690"/>
                                  </a:cubicBezTo>
                                  <a:cubicBezTo>
                                    <a:pt x="1880" y="866"/>
                                    <a:pt x="1880" y="866"/>
                                    <a:pt x="1880" y="866"/>
                                  </a:cubicBezTo>
                                  <a:cubicBezTo>
                                    <a:pt x="1918" y="866"/>
                                    <a:pt x="1918" y="866"/>
                                    <a:pt x="1918" y="866"/>
                                  </a:cubicBezTo>
                                  <a:cubicBezTo>
                                    <a:pt x="1968" y="866"/>
                                    <a:pt x="1987" y="840"/>
                                    <a:pt x="1987" y="792"/>
                                  </a:cubicBezTo>
                                  <a:lnTo>
                                    <a:pt x="1987" y="759"/>
                                  </a:lnTo>
                                  <a:close/>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457961" y="2602230"/>
                              <a:ext cx="136525" cy="189230"/>
                            </a:xfrm>
                            <a:custGeom>
                              <a:avLst/>
                              <a:gdLst>
                                <a:gd name="T0" fmla="*/ 55 w 430"/>
                                <a:gd name="T1" fmla="*/ 410 h 596"/>
                                <a:gd name="T2" fmla="*/ 171 w 430"/>
                                <a:gd name="T3" fmla="*/ 596 h 596"/>
                                <a:gd name="T4" fmla="*/ 430 w 430"/>
                                <a:gd name="T5" fmla="*/ 596 h 596"/>
                                <a:gd name="T6" fmla="*/ 430 w 430"/>
                                <a:gd name="T7" fmla="*/ 88 h 596"/>
                                <a:gd name="T8" fmla="*/ 356 w 430"/>
                                <a:gd name="T9" fmla="*/ 5 h 596"/>
                                <a:gd name="T10" fmla="*/ 4 w 430"/>
                                <a:gd name="T11" fmla="*/ 306 h 596"/>
                                <a:gd name="T12" fmla="*/ 55 w 430"/>
                                <a:gd name="T13" fmla="*/ 410 h 596"/>
                              </a:gdLst>
                              <a:ahLst/>
                              <a:cxnLst>
                                <a:cxn ang="0">
                                  <a:pos x="T0" y="T1"/>
                                </a:cxn>
                                <a:cxn ang="0">
                                  <a:pos x="T2" y="T3"/>
                                </a:cxn>
                                <a:cxn ang="0">
                                  <a:pos x="T4" y="T5"/>
                                </a:cxn>
                                <a:cxn ang="0">
                                  <a:pos x="T6" y="T7"/>
                                </a:cxn>
                                <a:cxn ang="0">
                                  <a:pos x="T8" y="T9"/>
                                </a:cxn>
                                <a:cxn ang="0">
                                  <a:pos x="T10" y="T11"/>
                                </a:cxn>
                                <a:cxn ang="0">
                                  <a:pos x="T12" y="T13"/>
                                </a:cxn>
                              </a:cxnLst>
                              <a:rect l="0" t="0" r="r" b="b"/>
                              <a:pathLst>
                                <a:path w="430" h="596">
                                  <a:moveTo>
                                    <a:pt x="55" y="410"/>
                                  </a:moveTo>
                                  <a:cubicBezTo>
                                    <a:pt x="171" y="596"/>
                                    <a:pt x="171" y="596"/>
                                    <a:pt x="171" y="596"/>
                                  </a:cubicBezTo>
                                  <a:cubicBezTo>
                                    <a:pt x="430" y="596"/>
                                    <a:pt x="430" y="596"/>
                                    <a:pt x="430" y="596"/>
                                  </a:cubicBezTo>
                                  <a:cubicBezTo>
                                    <a:pt x="430" y="88"/>
                                    <a:pt x="430" y="88"/>
                                    <a:pt x="430" y="88"/>
                                  </a:cubicBezTo>
                                  <a:cubicBezTo>
                                    <a:pt x="426" y="92"/>
                                    <a:pt x="360" y="0"/>
                                    <a:pt x="356" y="5"/>
                                  </a:cubicBezTo>
                                  <a:cubicBezTo>
                                    <a:pt x="262" y="117"/>
                                    <a:pt x="143" y="219"/>
                                    <a:pt x="4" y="306"/>
                                  </a:cubicBezTo>
                                  <a:cubicBezTo>
                                    <a:pt x="0" y="309"/>
                                    <a:pt x="59" y="408"/>
                                    <a:pt x="55" y="410"/>
                                  </a:cubicBezTo>
                                </a:path>
                              </a:pathLst>
                            </a:custGeom>
                            <a:solidFill>
                              <a:srgbClr val="009E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44171" y="2383155"/>
                              <a:ext cx="398780" cy="408305"/>
                            </a:xfrm>
                            <a:custGeom>
                              <a:avLst/>
                              <a:gdLst>
                                <a:gd name="T0" fmla="*/ 958 w 1255"/>
                                <a:gd name="T1" fmla="*/ 564 h 1286"/>
                                <a:gd name="T2" fmla="*/ 958 w 1255"/>
                                <a:gd name="T3" fmla="*/ 1047 h 1286"/>
                                <a:gd name="T4" fmla="*/ 436 w 1255"/>
                                <a:gd name="T5" fmla="*/ 1047 h 1286"/>
                                <a:gd name="T6" fmla="*/ 295 w 1255"/>
                                <a:gd name="T7" fmla="*/ 901 h 1286"/>
                                <a:gd name="T8" fmla="*/ 295 w 1255"/>
                                <a:gd name="T9" fmla="*/ 791 h 1286"/>
                                <a:gd name="T10" fmla="*/ 659 w 1255"/>
                                <a:gd name="T11" fmla="*/ 791 h 1286"/>
                                <a:gd name="T12" fmla="*/ 733 w 1255"/>
                                <a:gd name="T13" fmla="*/ 717 h 1286"/>
                                <a:gd name="T14" fmla="*/ 733 w 1255"/>
                                <a:gd name="T15" fmla="*/ 627 h 1286"/>
                                <a:gd name="T16" fmla="*/ 659 w 1255"/>
                                <a:gd name="T17" fmla="*/ 553 h 1286"/>
                                <a:gd name="T18" fmla="*/ 295 w 1255"/>
                                <a:gd name="T19" fmla="*/ 553 h 1286"/>
                                <a:gd name="T20" fmla="*/ 295 w 1255"/>
                                <a:gd name="T21" fmla="*/ 236 h 1286"/>
                                <a:gd name="T22" fmla="*/ 733 w 1255"/>
                                <a:gd name="T23" fmla="*/ 236 h 1286"/>
                                <a:gd name="T24" fmla="*/ 821 w 1255"/>
                                <a:gd name="T25" fmla="*/ 148 h 1286"/>
                                <a:gd name="T26" fmla="*/ 821 w 1255"/>
                                <a:gd name="T27" fmla="*/ 87 h 1286"/>
                                <a:gd name="T28" fmla="*/ 733 w 1255"/>
                                <a:gd name="T29" fmla="*/ 0 h 1286"/>
                                <a:gd name="T30" fmla="*/ 0 w 1255"/>
                                <a:gd name="T31" fmla="*/ 0 h 1286"/>
                                <a:gd name="T32" fmla="*/ 0 w 1255"/>
                                <a:gd name="T33" fmla="*/ 944 h 1286"/>
                                <a:gd name="T34" fmla="*/ 319 w 1255"/>
                                <a:gd name="T35" fmla="*/ 1286 h 1286"/>
                                <a:gd name="T36" fmla="*/ 1181 w 1255"/>
                                <a:gd name="T37" fmla="*/ 1286 h 1286"/>
                                <a:gd name="T38" fmla="*/ 1255 w 1255"/>
                                <a:gd name="T39" fmla="*/ 1212 h 1286"/>
                                <a:gd name="T40" fmla="*/ 1255 w 1255"/>
                                <a:gd name="T41" fmla="*/ 1008 h 1286"/>
                                <a:gd name="T42" fmla="*/ 1248 w 1255"/>
                                <a:gd name="T43" fmla="*/ 768 h 1286"/>
                                <a:gd name="T44" fmla="*/ 967 w 1255"/>
                                <a:gd name="T45" fmla="*/ 349 h 1286"/>
                                <a:gd name="T46" fmla="*/ 958 w 1255"/>
                                <a:gd name="T47" fmla="*/ 564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55" h="1286">
                                  <a:moveTo>
                                    <a:pt x="958" y="564"/>
                                  </a:moveTo>
                                  <a:cubicBezTo>
                                    <a:pt x="958" y="1047"/>
                                    <a:pt x="958" y="1047"/>
                                    <a:pt x="958" y="1047"/>
                                  </a:cubicBezTo>
                                  <a:cubicBezTo>
                                    <a:pt x="436" y="1047"/>
                                    <a:pt x="436" y="1047"/>
                                    <a:pt x="436" y="1047"/>
                                  </a:cubicBezTo>
                                  <a:cubicBezTo>
                                    <a:pt x="336" y="1047"/>
                                    <a:pt x="295" y="1014"/>
                                    <a:pt x="295" y="901"/>
                                  </a:cubicBezTo>
                                  <a:cubicBezTo>
                                    <a:pt x="295" y="791"/>
                                    <a:pt x="295" y="791"/>
                                    <a:pt x="295" y="791"/>
                                  </a:cubicBezTo>
                                  <a:cubicBezTo>
                                    <a:pt x="659" y="791"/>
                                    <a:pt x="659" y="791"/>
                                    <a:pt x="659" y="791"/>
                                  </a:cubicBezTo>
                                  <a:cubicBezTo>
                                    <a:pt x="700" y="791"/>
                                    <a:pt x="733" y="758"/>
                                    <a:pt x="733" y="717"/>
                                  </a:cubicBezTo>
                                  <a:cubicBezTo>
                                    <a:pt x="733" y="627"/>
                                    <a:pt x="733" y="627"/>
                                    <a:pt x="733" y="627"/>
                                  </a:cubicBezTo>
                                  <a:cubicBezTo>
                                    <a:pt x="733" y="586"/>
                                    <a:pt x="700" y="553"/>
                                    <a:pt x="659" y="553"/>
                                  </a:cubicBezTo>
                                  <a:cubicBezTo>
                                    <a:pt x="295" y="553"/>
                                    <a:pt x="295" y="553"/>
                                    <a:pt x="295" y="553"/>
                                  </a:cubicBezTo>
                                  <a:cubicBezTo>
                                    <a:pt x="295" y="236"/>
                                    <a:pt x="295" y="236"/>
                                    <a:pt x="295" y="236"/>
                                  </a:cubicBezTo>
                                  <a:cubicBezTo>
                                    <a:pt x="733" y="236"/>
                                    <a:pt x="733" y="236"/>
                                    <a:pt x="733" y="236"/>
                                  </a:cubicBezTo>
                                  <a:cubicBezTo>
                                    <a:pt x="782" y="236"/>
                                    <a:pt x="821" y="197"/>
                                    <a:pt x="821" y="148"/>
                                  </a:cubicBezTo>
                                  <a:cubicBezTo>
                                    <a:pt x="821" y="87"/>
                                    <a:pt x="821" y="87"/>
                                    <a:pt x="821" y="87"/>
                                  </a:cubicBezTo>
                                  <a:cubicBezTo>
                                    <a:pt x="821" y="39"/>
                                    <a:pt x="782" y="0"/>
                                    <a:pt x="733" y="0"/>
                                  </a:cubicBezTo>
                                  <a:cubicBezTo>
                                    <a:pt x="0" y="0"/>
                                    <a:pt x="0" y="0"/>
                                    <a:pt x="0" y="0"/>
                                  </a:cubicBezTo>
                                  <a:cubicBezTo>
                                    <a:pt x="0" y="944"/>
                                    <a:pt x="0" y="944"/>
                                    <a:pt x="0" y="944"/>
                                  </a:cubicBezTo>
                                  <a:cubicBezTo>
                                    <a:pt x="0" y="1163"/>
                                    <a:pt x="108" y="1286"/>
                                    <a:pt x="319" y="1286"/>
                                  </a:cubicBezTo>
                                  <a:cubicBezTo>
                                    <a:pt x="1181" y="1286"/>
                                    <a:pt x="1181" y="1286"/>
                                    <a:pt x="1181" y="1286"/>
                                  </a:cubicBezTo>
                                  <a:cubicBezTo>
                                    <a:pt x="1221" y="1286"/>
                                    <a:pt x="1255" y="1253"/>
                                    <a:pt x="1255" y="1212"/>
                                  </a:cubicBezTo>
                                  <a:cubicBezTo>
                                    <a:pt x="1255" y="1008"/>
                                    <a:pt x="1255" y="1008"/>
                                    <a:pt x="1255" y="1008"/>
                                  </a:cubicBezTo>
                                  <a:cubicBezTo>
                                    <a:pt x="1251" y="1005"/>
                                    <a:pt x="1252" y="771"/>
                                    <a:pt x="1248" y="768"/>
                                  </a:cubicBezTo>
                                  <a:cubicBezTo>
                                    <a:pt x="1116" y="648"/>
                                    <a:pt x="1018" y="507"/>
                                    <a:pt x="967" y="349"/>
                                  </a:cubicBezTo>
                                  <a:cubicBezTo>
                                    <a:pt x="965" y="344"/>
                                    <a:pt x="960" y="570"/>
                                    <a:pt x="958" y="564"/>
                                  </a:cubicBezTo>
                                </a:path>
                              </a:pathLst>
                            </a:custGeom>
                            <a:solidFill>
                              <a:srgbClr val="EE72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97331" y="2620645"/>
                              <a:ext cx="317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2"/>
                          <wps:cNvSpPr>
                            <a:spLocks/>
                          </wps:cNvSpPr>
                          <wps:spPr bwMode="auto">
                            <a:xfrm>
                              <a:off x="648336" y="2383155"/>
                              <a:ext cx="546100" cy="408305"/>
                            </a:xfrm>
                            <a:custGeom>
                              <a:avLst/>
                              <a:gdLst>
                                <a:gd name="T0" fmla="*/ 1720 w 1720"/>
                                <a:gd name="T1" fmla="*/ 148 h 1286"/>
                                <a:gd name="T2" fmla="*/ 1720 w 1720"/>
                                <a:gd name="T3" fmla="*/ 86 h 1286"/>
                                <a:gd name="T4" fmla="*/ 1633 w 1720"/>
                                <a:gd name="T5" fmla="*/ 0 h 1286"/>
                                <a:gd name="T6" fmla="*/ 437 w 1720"/>
                                <a:gd name="T7" fmla="*/ 0 h 1286"/>
                                <a:gd name="T8" fmla="*/ 0 w 1720"/>
                                <a:gd name="T9" fmla="*/ 401 h 1286"/>
                                <a:gd name="T10" fmla="*/ 0 w 1720"/>
                                <a:gd name="T11" fmla="*/ 564 h 1286"/>
                                <a:gd name="T12" fmla="*/ 297 w 1720"/>
                                <a:gd name="T13" fmla="*/ 1008 h 1286"/>
                                <a:gd name="T14" fmla="*/ 297 w 1720"/>
                                <a:gd name="T15" fmla="*/ 866 h 1286"/>
                                <a:gd name="T16" fmla="*/ 371 w 1720"/>
                                <a:gd name="T17" fmla="*/ 791 h 1286"/>
                                <a:gd name="T18" fmla="*/ 655 w 1720"/>
                                <a:gd name="T19" fmla="*/ 791 h 1286"/>
                                <a:gd name="T20" fmla="*/ 729 w 1720"/>
                                <a:gd name="T21" fmla="*/ 717 h 1286"/>
                                <a:gd name="T22" fmla="*/ 729 w 1720"/>
                                <a:gd name="T23" fmla="*/ 627 h 1286"/>
                                <a:gd name="T24" fmla="*/ 655 w 1720"/>
                                <a:gd name="T25" fmla="*/ 553 h 1286"/>
                                <a:gd name="T26" fmla="*/ 371 w 1720"/>
                                <a:gd name="T27" fmla="*/ 553 h 1286"/>
                                <a:gd name="T28" fmla="*/ 297 w 1720"/>
                                <a:gd name="T29" fmla="*/ 479 h 1286"/>
                                <a:gd name="T30" fmla="*/ 297 w 1720"/>
                                <a:gd name="T31" fmla="*/ 411 h 1286"/>
                                <a:gd name="T32" fmla="*/ 456 w 1720"/>
                                <a:gd name="T33" fmla="*/ 236 h 1286"/>
                                <a:gd name="T34" fmla="*/ 947 w 1720"/>
                                <a:gd name="T35" fmla="*/ 236 h 1286"/>
                                <a:gd name="T36" fmla="*/ 948 w 1720"/>
                                <a:gd name="T37" fmla="*/ 1199 h 1286"/>
                                <a:gd name="T38" fmla="*/ 1034 w 1720"/>
                                <a:gd name="T39" fmla="*/ 1286 h 1286"/>
                                <a:gd name="T40" fmla="*/ 1156 w 1720"/>
                                <a:gd name="T41" fmla="*/ 1286 h 1286"/>
                                <a:gd name="T42" fmla="*/ 1242 w 1720"/>
                                <a:gd name="T43" fmla="*/ 1199 h 1286"/>
                                <a:gd name="T44" fmla="*/ 1242 w 1720"/>
                                <a:gd name="T45" fmla="*/ 321 h 1286"/>
                                <a:gd name="T46" fmla="*/ 1328 w 1720"/>
                                <a:gd name="T47" fmla="*/ 234 h 1286"/>
                                <a:gd name="T48" fmla="*/ 1633 w 1720"/>
                                <a:gd name="T49" fmla="*/ 234 h 1286"/>
                                <a:gd name="T50" fmla="*/ 1720 w 1720"/>
                                <a:gd name="T51" fmla="*/ 148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20" h="1286">
                                  <a:moveTo>
                                    <a:pt x="1720" y="148"/>
                                  </a:moveTo>
                                  <a:cubicBezTo>
                                    <a:pt x="1720" y="86"/>
                                    <a:pt x="1720" y="86"/>
                                    <a:pt x="1720" y="86"/>
                                  </a:cubicBezTo>
                                  <a:cubicBezTo>
                                    <a:pt x="1720" y="38"/>
                                    <a:pt x="1681" y="0"/>
                                    <a:pt x="1633" y="0"/>
                                  </a:cubicBezTo>
                                  <a:cubicBezTo>
                                    <a:pt x="437" y="0"/>
                                    <a:pt x="437" y="0"/>
                                    <a:pt x="437" y="0"/>
                                  </a:cubicBezTo>
                                  <a:cubicBezTo>
                                    <a:pt x="163" y="0"/>
                                    <a:pt x="0" y="123"/>
                                    <a:pt x="0" y="401"/>
                                  </a:cubicBezTo>
                                  <a:cubicBezTo>
                                    <a:pt x="0" y="564"/>
                                    <a:pt x="0" y="564"/>
                                    <a:pt x="0" y="564"/>
                                  </a:cubicBezTo>
                                  <a:cubicBezTo>
                                    <a:pt x="51" y="732"/>
                                    <a:pt x="154" y="882"/>
                                    <a:pt x="297" y="1008"/>
                                  </a:cubicBezTo>
                                  <a:cubicBezTo>
                                    <a:pt x="297" y="866"/>
                                    <a:pt x="297" y="866"/>
                                    <a:pt x="297" y="866"/>
                                  </a:cubicBezTo>
                                  <a:cubicBezTo>
                                    <a:pt x="297" y="825"/>
                                    <a:pt x="330" y="791"/>
                                    <a:pt x="371" y="791"/>
                                  </a:cubicBezTo>
                                  <a:cubicBezTo>
                                    <a:pt x="655" y="791"/>
                                    <a:pt x="655" y="791"/>
                                    <a:pt x="655" y="791"/>
                                  </a:cubicBezTo>
                                  <a:cubicBezTo>
                                    <a:pt x="695" y="791"/>
                                    <a:pt x="729" y="758"/>
                                    <a:pt x="729" y="717"/>
                                  </a:cubicBezTo>
                                  <a:cubicBezTo>
                                    <a:pt x="729" y="627"/>
                                    <a:pt x="729" y="627"/>
                                    <a:pt x="729" y="627"/>
                                  </a:cubicBezTo>
                                  <a:cubicBezTo>
                                    <a:pt x="729" y="586"/>
                                    <a:pt x="695" y="553"/>
                                    <a:pt x="655" y="553"/>
                                  </a:cubicBezTo>
                                  <a:cubicBezTo>
                                    <a:pt x="371" y="553"/>
                                    <a:pt x="371" y="553"/>
                                    <a:pt x="371" y="553"/>
                                  </a:cubicBezTo>
                                  <a:cubicBezTo>
                                    <a:pt x="330" y="553"/>
                                    <a:pt x="297" y="520"/>
                                    <a:pt x="297" y="479"/>
                                  </a:cubicBezTo>
                                  <a:cubicBezTo>
                                    <a:pt x="297" y="411"/>
                                    <a:pt x="297" y="411"/>
                                    <a:pt x="297" y="411"/>
                                  </a:cubicBezTo>
                                  <a:cubicBezTo>
                                    <a:pt x="297" y="293"/>
                                    <a:pt x="348" y="236"/>
                                    <a:pt x="456" y="236"/>
                                  </a:cubicBezTo>
                                  <a:cubicBezTo>
                                    <a:pt x="947" y="236"/>
                                    <a:pt x="947" y="236"/>
                                    <a:pt x="947" y="236"/>
                                  </a:cubicBezTo>
                                  <a:cubicBezTo>
                                    <a:pt x="948" y="1199"/>
                                    <a:pt x="948" y="1199"/>
                                    <a:pt x="948" y="1199"/>
                                  </a:cubicBezTo>
                                  <a:cubicBezTo>
                                    <a:pt x="948" y="1247"/>
                                    <a:pt x="986" y="1286"/>
                                    <a:pt x="1034" y="1286"/>
                                  </a:cubicBezTo>
                                  <a:cubicBezTo>
                                    <a:pt x="1156" y="1286"/>
                                    <a:pt x="1156" y="1286"/>
                                    <a:pt x="1156" y="1286"/>
                                  </a:cubicBezTo>
                                  <a:cubicBezTo>
                                    <a:pt x="1204" y="1286"/>
                                    <a:pt x="1242" y="1247"/>
                                    <a:pt x="1242" y="1199"/>
                                  </a:cubicBezTo>
                                  <a:cubicBezTo>
                                    <a:pt x="1242" y="321"/>
                                    <a:pt x="1242" y="321"/>
                                    <a:pt x="1242" y="321"/>
                                  </a:cubicBezTo>
                                  <a:cubicBezTo>
                                    <a:pt x="1242" y="273"/>
                                    <a:pt x="1280" y="234"/>
                                    <a:pt x="1328" y="234"/>
                                  </a:cubicBezTo>
                                  <a:cubicBezTo>
                                    <a:pt x="1633" y="234"/>
                                    <a:pt x="1633" y="234"/>
                                    <a:pt x="1633" y="234"/>
                                  </a:cubicBezTo>
                                  <a:cubicBezTo>
                                    <a:pt x="1681" y="234"/>
                                    <a:pt x="1720" y="196"/>
                                    <a:pt x="1720" y="148"/>
                                  </a:cubicBez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114426" y="2383155"/>
                              <a:ext cx="480060" cy="408305"/>
                            </a:xfrm>
                            <a:custGeom>
                              <a:avLst/>
                              <a:gdLst>
                                <a:gd name="T0" fmla="*/ 1415 w 1512"/>
                                <a:gd name="T1" fmla="*/ 1 h 1287"/>
                                <a:gd name="T2" fmla="*/ 1308 w 1512"/>
                                <a:gd name="T3" fmla="*/ 1 h 1287"/>
                                <a:gd name="T4" fmla="*/ 1211 w 1512"/>
                                <a:gd name="T5" fmla="*/ 98 h 1287"/>
                                <a:gd name="T6" fmla="*/ 1211 w 1512"/>
                                <a:gd name="T7" fmla="*/ 752 h 1287"/>
                                <a:gd name="T8" fmla="*/ 797 w 1512"/>
                                <a:gd name="T9" fmla="*/ 86 h 1287"/>
                                <a:gd name="T10" fmla="*/ 642 w 1512"/>
                                <a:gd name="T11" fmla="*/ 0 h 1287"/>
                                <a:gd name="T12" fmla="*/ 480 w 1512"/>
                                <a:gd name="T13" fmla="*/ 162 h 1287"/>
                                <a:gd name="T14" fmla="*/ 480 w 1512"/>
                                <a:gd name="T15" fmla="*/ 164 h 1287"/>
                                <a:gd name="T16" fmla="*/ 480 w 1512"/>
                                <a:gd name="T17" fmla="*/ 164 h 1287"/>
                                <a:gd name="T18" fmla="*/ 480 w 1512"/>
                                <a:gd name="T19" fmla="*/ 1041 h 1287"/>
                                <a:gd name="T20" fmla="*/ 369 w 1512"/>
                                <a:gd name="T21" fmla="*/ 1041 h 1287"/>
                                <a:gd name="T22" fmla="*/ 250 w 1512"/>
                                <a:gd name="T23" fmla="*/ 917 h 1287"/>
                                <a:gd name="T24" fmla="*/ 250 w 1512"/>
                                <a:gd name="T25" fmla="*/ 825 h 1287"/>
                                <a:gd name="T26" fmla="*/ 182 w 1512"/>
                                <a:gd name="T27" fmla="*/ 757 h 1287"/>
                                <a:gd name="T28" fmla="*/ 68 w 1512"/>
                                <a:gd name="T29" fmla="*/ 757 h 1287"/>
                                <a:gd name="T30" fmla="*/ 0 w 1512"/>
                                <a:gd name="T31" fmla="*/ 825 h 1287"/>
                                <a:gd name="T32" fmla="*/ 0 w 1512"/>
                                <a:gd name="T33" fmla="*/ 827 h 1287"/>
                                <a:gd name="T34" fmla="*/ 0 w 1512"/>
                                <a:gd name="T35" fmla="*/ 987 h 1287"/>
                                <a:gd name="T36" fmla="*/ 1 w 1512"/>
                                <a:gd name="T37" fmla="*/ 996 h 1287"/>
                                <a:gd name="T38" fmla="*/ 1 w 1512"/>
                                <a:gd name="T39" fmla="*/ 996 h 1287"/>
                                <a:gd name="T40" fmla="*/ 1 w 1512"/>
                                <a:gd name="T41" fmla="*/ 998 h 1287"/>
                                <a:gd name="T42" fmla="*/ 1 w 1512"/>
                                <a:gd name="T43" fmla="*/ 998 h 1287"/>
                                <a:gd name="T44" fmla="*/ 271 w 1512"/>
                                <a:gd name="T45" fmla="*/ 1287 h 1287"/>
                                <a:gd name="T46" fmla="*/ 642 w 1512"/>
                                <a:gd name="T47" fmla="*/ 1287 h 1287"/>
                                <a:gd name="T48" fmla="*/ 776 w 1512"/>
                                <a:gd name="T49" fmla="*/ 1153 h 1287"/>
                                <a:gd name="T50" fmla="*/ 776 w 1512"/>
                                <a:gd name="T51" fmla="*/ 526 h 1287"/>
                                <a:gd name="T52" fmla="*/ 1137 w 1512"/>
                                <a:gd name="T53" fmla="*/ 1101 h 1287"/>
                                <a:gd name="T54" fmla="*/ 1512 w 1512"/>
                                <a:gd name="T55" fmla="*/ 779 h 1287"/>
                                <a:gd name="T56" fmla="*/ 1512 w 1512"/>
                                <a:gd name="T57" fmla="*/ 98 h 1287"/>
                                <a:gd name="T58" fmla="*/ 1415 w 1512"/>
                                <a:gd name="T59" fmla="*/ 1 h 1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12" h="1287">
                                  <a:moveTo>
                                    <a:pt x="1415" y="1"/>
                                  </a:moveTo>
                                  <a:cubicBezTo>
                                    <a:pt x="1308" y="1"/>
                                    <a:pt x="1308" y="1"/>
                                    <a:pt x="1308" y="1"/>
                                  </a:cubicBezTo>
                                  <a:cubicBezTo>
                                    <a:pt x="1255" y="1"/>
                                    <a:pt x="1211" y="44"/>
                                    <a:pt x="1211" y="98"/>
                                  </a:cubicBezTo>
                                  <a:cubicBezTo>
                                    <a:pt x="1211" y="752"/>
                                    <a:pt x="1211" y="752"/>
                                    <a:pt x="1211" y="752"/>
                                  </a:cubicBezTo>
                                  <a:cubicBezTo>
                                    <a:pt x="797" y="86"/>
                                    <a:pt x="797" y="86"/>
                                    <a:pt x="797" y="86"/>
                                  </a:cubicBezTo>
                                  <a:cubicBezTo>
                                    <a:pt x="764" y="33"/>
                                    <a:pt x="705" y="0"/>
                                    <a:pt x="642" y="0"/>
                                  </a:cubicBezTo>
                                  <a:cubicBezTo>
                                    <a:pt x="553" y="0"/>
                                    <a:pt x="480" y="73"/>
                                    <a:pt x="480" y="162"/>
                                  </a:cubicBezTo>
                                  <a:cubicBezTo>
                                    <a:pt x="480" y="164"/>
                                    <a:pt x="480" y="164"/>
                                    <a:pt x="480" y="164"/>
                                  </a:cubicBezTo>
                                  <a:cubicBezTo>
                                    <a:pt x="480" y="164"/>
                                    <a:pt x="480" y="164"/>
                                    <a:pt x="480" y="164"/>
                                  </a:cubicBezTo>
                                  <a:cubicBezTo>
                                    <a:pt x="480" y="1041"/>
                                    <a:pt x="480" y="1041"/>
                                    <a:pt x="480" y="1041"/>
                                  </a:cubicBezTo>
                                  <a:cubicBezTo>
                                    <a:pt x="369" y="1041"/>
                                    <a:pt x="369" y="1041"/>
                                    <a:pt x="369" y="1041"/>
                                  </a:cubicBezTo>
                                  <a:cubicBezTo>
                                    <a:pt x="285" y="1041"/>
                                    <a:pt x="250" y="1013"/>
                                    <a:pt x="250" y="917"/>
                                  </a:cubicBezTo>
                                  <a:cubicBezTo>
                                    <a:pt x="250" y="825"/>
                                    <a:pt x="250" y="825"/>
                                    <a:pt x="250" y="825"/>
                                  </a:cubicBezTo>
                                  <a:cubicBezTo>
                                    <a:pt x="250" y="787"/>
                                    <a:pt x="220" y="757"/>
                                    <a:pt x="182" y="757"/>
                                  </a:cubicBezTo>
                                  <a:cubicBezTo>
                                    <a:pt x="68" y="757"/>
                                    <a:pt x="68" y="757"/>
                                    <a:pt x="68" y="757"/>
                                  </a:cubicBezTo>
                                  <a:cubicBezTo>
                                    <a:pt x="31" y="757"/>
                                    <a:pt x="0" y="787"/>
                                    <a:pt x="0" y="825"/>
                                  </a:cubicBezTo>
                                  <a:cubicBezTo>
                                    <a:pt x="0" y="827"/>
                                    <a:pt x="0" y="827"/>
                                    <a:pt x="0" y="827"/>
                                  </a:cubicBezTo>
                                  <a:cubicBezTo>
                                    <a:pt x="0" y="987"/>
                                    <a:pt x="0" y="987"/>
                                    <a:pt x="0" y="987"/>
                                  </a:cubicBezTo>
                                  <a:cubicBezTo>
                                    <a:pt x="0" y="990"/>
                                    <a:pt x="0" y="993"/>
                                    <a:pt x="1" y="996"/>
                                  </a:cubicBezTo>
                                  <a:cubicBezTo>
                                    <a:pt x="1" y="996"/>
                                    <a:pt x="1" y="996"/>
                                    <a:pt x="1" y="996"/>
                                  </a:cubicBezTo>
                                  <a:cubicBezTo>
                                    <a:pt x="1" y="996"/>
                                    <a:pt x="1" y="997"/>
                                    <a:pt x="1" y="998"/>
                                  </a:cubicBezTo>
                                  <a:cubicBezTo>
                                    <a:pt x="1" y="998"/>
                                    <a:pt x="1" y="998"/>
                                    <a:pt x="1" y="998"/>
                                  </a:cubicBezTo>
                                  <a:cubicBezTo>
                                    <a:pt x="1" y="1183"/>
                                    <a:pt x="92" y="1287"/>
                                    <a:pt x="271" y="1287"/>
                                  </a:cubicBezTo>
                                  <a:cubicBezTo>
                                    <a:pt x="642" y="1287"/>
                                    <a:pt x="642" y="1287"/>
                                    <a:pt x="642" y="1287"/>
                                  </a:cubicBezTo>
                                  <a:cubicBezTo>
                                    <a:pt x="716" y="1287"/>
                                    <a:pt x="776" y="1227"/>
                                    <a:pt x="776" y="1153"/>
                                  </a:cubicBezTo>
                                  <a:cubicBezTo>
                                    <a:pt x="776" y="526"/>
                                    <a:pt x="776" y="526"/>
                                    <a:pt x="776" y="526"/>
                                  </a:cubicBezTo>
                                  <a:cubicBezTo>
                                    <a:pt x="1137" y="1101"/>
                                    <a:pt x="1137" y="1101"/>
                                    <a:pt x="1137" y="1101"/>
                                  </a:cubicBezTo>
                                  <a:cubicBezTo>
                                    <a:pt x="1286" y="1009"/>
                                    <a:pt x="1413" y="900"/>
                                    <a:pt x="1512" y="779"/>
                                  </a:cubicBezTo>
                                  <a:cubicBezTo>
                                    <a:pt x="1512" y="98"/>
                                    <a:pt x="1512" y="98"/>
                                    <a:pt x="1512" y="98"/>
                                  </a:cubicBezTo>
                                  <a:cubicBezTo>
                                    <a:pt x="1512" y="44"/>
                                    <a:pt x="1468" y="1"/>
                                    <a:pt x="1415" y="1"/>
                                  </a:cubicBezTo>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15061" y="2505075"/>
                              <a:ext cx="78740" cy="79375"/>
                            </a:xfrm>
                            <a:custGeom>
                              <a:avLst/>
                              <a:gdLst>
                                <a:gd name="T0" fmla="*/ 124 w 248"/>
                                <a:gd name="T1" fmla="*/ 250 h 250"/>
                                <a:gd name="T2" fmla="*/ 248 w 248"/>
                                <a:gd name="T3" fmla="*/ 126 h 250"/>
                                <a:gd name="T4" fmla="*/ 248 w 248"/>
                                <a:gd name="T5" fmla="*/ 125 h 250"/>
                                <a:gd name="T6" fmla="*/ 248 w 248"/>
                                <a:gd name="T7" fmla="*/ 124 h 250"/>
                                <a:gd name="T8" fmla="*/ 124 w 248"/>
                                <a:gd name="T9" fmla="*/ 0 h 250"/>
                                <a:gd name="T10" fmla="*/ 0 w 248"/>
                                <a:gd name="T11" fmla="*/ 124 h 250"/>
                                <a:gd name="T12" fmla="*/ 1 w 248"/>
                                <a:gd name="T13" fmla="*/ 125 h 250"/>
                                <a:gd name="T14" fmla="*/ 0 w 248"/>
                                <a:gd name="T15" fmla="*/ 126 h 250"/>
                                <a:gd name="T16" fmla="*/ 124 w 248"/>
                                <a:gd name="T17"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8" h="250">
                                  <a:moveTo>
                                    <a:pt x="124" y="250"/>
                                  </a:moveTo>
                                  <a:cubicBezTo>
                                    <a:pt x="193" y="250"/>
                                    <a:pt x="248" y="194"/>
                                    <a:pt x="248" y="126"/>
                                  </a:cubicBezTo>
                                  <a:cubicBezTo>
                                    <a:pt x="248" y="126"/>
                                    <a:pt x="248" y="125"/>
                                    <a:pt x="248" y="125"/>
                                  </a:cubicBezTo>
                                  <a:cubicBezTo>
                                    <a:pt x="248" y="125"/>
                                    <a:pt x="248" y="124"/>
                                    <a:pt x="248" y="124"/>
                                  </a:cubicBezTo>
                                  <a:cubicBezTo>
                                    <a:pt x="248" y="56"/>
                                    <a:pt x="193" y="0"/>
                                    <a:pt x="124" y="0"/>
                                  </a:cubicBezTo>
                                  <a:cubicBezTo>
                                    <a:pt x="56" y="0"/>
                                    <a:pt x="0" y="56"/>
                                    <a:pt x="0" y="124"/>
                                  </a:cubicBezTo>
                                  <a:cubicBezTo>
                                    <a:pt x="0" y="124"/>
                                    <a:pt x="1" y="125"/>
                                    <a:pt x="1" y="125"/>
                                  </a:cubicBezTo>
                                  <a:cubicBezTo>
                                    <a:pt x="1" y="125"/>
                                    <a:pt x="0" y="126"/>
                                    <a:pt x="0" y="126"/>
                                  </a:cubicBezTo>
                                  <a:cubicBezTo>
                                    <a:pt x="0" y="194"/>
                                    <a:pt x="56" y="250"/>
                                    <a:pt x="124" y="250"/>
                                  </a:cubicBezTo>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1740EE" id="JE1907151420JU Eftin logo p1.emf" o:spid="_x0000_s1026" editas="canvas" style="position:absolute;margin-left:-170.35pt;margin-top:0;width:227.05pt;height:243.45pt;z-index:-251656192;mso-position-horizontal-relative:right-margin-area;mso-position-vertical-relative:page" coordsize="28835,30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35;height:30918;visibility:visible;mso-wrap-style:square">
                    <v:fill o:detectmouseclick="t"/>
                    <v:path o:connecttype="none"/>
                  </v:shape>
                  <v:shape id="Freeform 8" o:spid="_x0000_s1028" style="position:absolute;left:16814;top:25057;width:6427;height:2857;visibility:visible;mso-wrap-style:square;v-text-anchor:top" coordsize="20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" path="m,179c,,,,,,148,,148,,148,v,33,,33,,33c37,33,37,33,37,33v,67,,67,,67c139,100,139,100,139,100v,33,,33,,33c37,133,37,133,37,133v,45,,45,,45c37,202,48,211,69,211v79,,79,,79,c148,244,148,244,148,244v-83,,-83,,-83,c22,244,,223,,179xm248,136v102,,102,,102,c350,103,350,103,350,103v-102,,-102,,-102,c248,71,248,71,248,71v,-26,11,-38,35,-38c355,33,355,33,355,33,355,,355,,355,,282,,282,,282,,236,,211,23,211,69v,175,,175,,175c248,244,248,244,248,244r,-108xm454,244v37,,37,,37,c491,34,491,34,491,34v72,,72,,72,c563,,563,,563,,383,,383,,383,v,34,,34,,34c454,34,454,34,454,34r,210xm2,572v38,,38,,38,c40,328,40,328,40,328v-38,,-38,,-38,l2,572xm145,328v-28,,-28,,-28,c117,572,117,572,117,572v37,,37,,37,c154,403,154,403,154,403,270,572,270,572,270,572v29,,29,,29,c299,328,299,328,299,328v-38,,-38,,-38,c261,497,261,497,261,497l145,328xm521,501v,-48,-31,-61,-63,-69c429,424,429,424,429,424v-19,-5,-31,-11,-31,-30c398,369,417,358,450,358v20,,39,4,56,8c510,366,510,366,510,366v,-34,,-34,,-34c493,327,470,325,450,325v-54,,-89,25,-89,70c361,434,383,450,416,459v30,8,30,8,30,8c468,472,483,480,483,503v,26,-18,39,-54,39c408,542,383,538,365,532v-3,,-3,,-3,c362,566,362,566,362,566v17,6,46,10,67,10c476,576,521,555,521,501xm729,328v-180,,-180,,-180,c549,362,549,362,549,362v71,,71,,71,c620,572,620,572,620,572v38,,38,,38,c658,362,658,362,658,362v71,,71,,71,l729,328xm813,328v-38,,-38,,-38,c775,572,775,572,775,572v38,,38,,38,l813,328xm930,572v38,,38,,38,c968,362,968,362,968,362v71,,71,,71,c1039,328,1039,328,1039,328v-180,,-180,,-180,c859,362,859,362,859,362v71,,71,,71,l930,572xm1171,576v54,,90,-30,90,-84c1261,328,1261,328,1261,328v-38,,-38,,-38,c1223,491,1223,491,1223,491v,38,-21,54,-52,54c1141,545,1119,529,1119,491v,-163,,-163,,-163c1082,328,1082,328,1082,328v,164,,164,,164c1082,546,1116,576,1171,576xm1420,576v53,,89,-30,89,-84c1509,328,1509,328,1509,328v-37,,-37,,-37,c1472,491,1472,491,1472,491v,38,-22,54,-52,54c1389,545,1368,529,1368,491v,-163,,-163,,-163c1330,328,1330,328,1330,328v,164,,164,,164c1330,546,1364,576,1420,576xm1623,572v38,,38,,38,c1661,362,1661,362,1661,362v71,,71,,71,c1732,328,1732,328,1732,328v-180,,-180,,-180,c1552,362,1552,362,1552,362v71,,71,,71,l1623,572xm147,825c31,656,31,656,31,656v-29,,-29,,-29,c2,900,2,900,2,900v38,,38,,38,c40,731,40,731,40,731,156,900,156,900,156,900v29,,29,,29,c185,656,185,656,185,656v-38,,-38,,-38,l147,825xm259,835v,44,21,65,65,65c407,900,407,900,407,900v,-33,,-33,,-33c327,867,327,867,327,867v-20,,-31,-9,-31,-33c296,789,296,789,296,789v101,,101,,101,c397,756,397,756,397,756v-101,,-101,,-101,c296,689,296,689,296,689v111,,111,,111,c407,656,407,656,407,656v-148,,-148,,-148,l259,835xm654,758v,36,,36,,36c654,857,625,900,549,900v-77,,-77,,-77,c472,656,472,656,472,656v72,,72,,72,c620,656,654,692,654,758xm617,759v,-48,-25,-69,-74,-69c510,690,510,690,510,690v,176,,176,,176c548,866,548,866,548,866v50,,69,-26,69,-74l617,759xm715,835v,44,21,65,65,65c863,900,863,900,863,900v,-33,,-33,,-33c783,867,783,867,783,867v-20,,-31,-9,-31,-33c752,789,752,789,752,789v101,,101,,101,c853,756,853,756,853,756v-101,,-101,,-101,c752,689,752,689,752,689v111,,111,,111,c863,656,863,656,863,656v-148,,-148,,-148,l715,835xm1047,801v28,25,53,76,59,97c1106,900,1106,900,1106,900v-39,,-39,,-39,c1062,880,1034,830,1011,812v-45,,-45,,-45,c966,900,966,900,966,900v-38,,-38,,-38,c928,656,928,656,928,656v85,,85,,85,c1067,656,1092,678,1092,731v,39,-18,59,-45,70xm1055,733v,-33,-12,-44,-45,-44c966,689,966,689,966,689v,91,,91,,91c1006,780,1006,780,1006,780v36,,49,-19,49,-47xm1199,834v,-178,,-178,,-178c1162,656,1162,656,1162,656v,179,,179,,179c1162,878,1184,900,1228,900v73,,73,,73,c1301,867,1301,867,1301,867v-71,,-71,,-71,c1210,867,1199,857,1199,834xm1456,656v21,39,57,142,76,241c1532,900,1532,900,1532,900v-38,,-38,,-38,c1490,881,1486,862,1482,843v-103,,-103,,-103,c1375,862,1371,881,1367,900v-36,,-36,,-36,c1331,897,1331,897,1331,897v18,-99,55,-202,76,-241l1456,656xm1474,811v-13,-49,-27,-93,-43,-125c1415,718,1400,762,1387,811r87,xm1728,825c1612,656,1612,656,1612,656v-28,,-28,,-28,c1584,900,1584,900,1584,900v37,,37,,37,c1621,731,1621,731,1621,731v116,169,116,169,116,169c1766,900,1766,900,1766,900v,-244,,-244,,-244c1728,656,1728,656,1728,656r,169xm2024,758v,36,,36,,36c2024,857,1995,900,1919,900v-77,,-77,,-77,c1842,656,1842,656,1842,656v72,,72,,72,c1990,656,2024,692,2024,758xm1987,759v,-48,-25,-69,-74,-69c1880,690,1880,690,1880,690v,176,,176,,176c1918,866,1918,866,1918,866v50,,69,-26,69,-74l1987,759xe" fillcolor="#0069b3" stroked="f">
                    <v:path arrowok="t" o:connecttype="custom" o:connectlocs="46990,10478;44133,42228;46990,66993;78740,43180;78740,22543;89535,0;78740,43180;178753,10795;144145,10795;12700,104140;37148,104140;85725,181610;82868,157798;136208,134620;161925,116205;132080,145733;115888,168910;165418,159068;196850,114935;231458,114935;246063,181610;307340,181610;272733,104140;371793,182880;388303,155893;343535,104140;479108,156210;450850,173038;422275,156210;527368,114935;492760,114935;9843,208280;12700,232093;46673,208280;129223,285750;93980,250508;93980,218758;82233,265113;149860,285750;195898,240983;173990,274955;247650,285750;238760,264795;238760,240030;227013,208280;351155,285750;306705,285750;346710,232093;306705,218758;380683,264795;389890,285750;380683,264795;474345,285750;422593,285750;467995,257493;548640,261938;514668,285750;560705,208280;642620,252095;607695,208280;596900,219075;630873,240983" o:connectangles="0,0,0,0,0,0,0,0,0,0,0,0,0,0,0,0,0,0,0,0,0,0,0,0,0,0,0,0,0,0,0,0,0,0,0,0,0,0,0,0,0,0,0,0,0,0,0,0,0,0,0,0,0,0,0,0,0,0,0,0,0,0"/>
                    <o:lock v:ext="edit" verticies="t"/>
                  </v:shape>
                  <v:shape id="Freeform 9" o:spid="_x0000_s1029" style="position:absolute;left:14579;top:26022;width:1365;height:1892;visibility:visible;mso-wrap-style:square;v-text-anchor:top" coordsize="43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" path="m55,410c171,596,171,596,171,596v259,,259,,259,c430,88,430,88,430,88,426,92,360,,356,5,262,117,143,219,4,306,,309,59,408,55,410e" fillcolor="#009ee2" stroked="f">
                    <v:path arrowok="t" o:connecttype="custom" o:connectlocs="17463,130175;54293,189230;136525,189230;136525,27940;113030,1588;1270,97155;17463,130175" o:connectangles="0,0,0,0,0,0,0"/>
                  </v:shape>
                  <v:shape id="Freeform 10" o:spid="_x0000_s1030" style="position:absolute;left:3441;top:23831;width:3988;height:4083;visibility:visible;mso-wrap-style:square;v-text-anchor:top" coordsize="1255,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" path="m958,564v,483,,483,,483c436,1047,436,1047,436,1047v-100,,-141,-33,-141,-146c295,791,295,791,295,791v364,,364,,364,c700,791,733,758,733,717v,-90,,-90,,-90c733,586,700,553,659,553v-364,,-364,,-364,c295,236,295,236,295,236v438,,438,,438,c782,236,821,197,821,148v,-61,,-61,,-61c821,39,782,,733,,,,,,,,,944,,944,,944v,219,108,342,319,342c1181,1286,1181,1286,1181,1286v40,,74,-33,74,-74c1255,1008,1255,1008,1255,1008v-4,-3,-3,-237,-7,-240c1116,648,1018,507,967,349v-2,-5,-7,221,-9,215e" fillcolor="#ee7203" stroked="f">
                    <v:path arrowok="t" o:connecttype="custom" o:connectlocs="304407,179070;304407,332423;138540,332423;93737,286068;93737,251143;209399,251143;232913,227648;232913,199073;209399,175578;93737,175578;93737,74930;232913,74930;260875,46990;260875,27623;232913,0;0,0;0,299720;101363,408305;375266,408305;398780,384810;398780,320040;396556,243840;307267,110808;304407,179070" o:connectangles="0,0,0,0,0,0,0,0,0,0,0,0,0,0,0,0,0,0,0,0,0,0,0,0"/>
                  </v:shape>
                  <v:shape id="Picture 11" o:spid="_x0000_s1031" type="#_x0000_t75" style="position:absolute;left:14973;top:26206;width:32;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">
                    <v:imagedata r:id="rId2" o:title=""/>
                  </v:shape>
                  <v:shape id="Freeform 12" o:spid="_x0000_s1032" style="position:absolute;left:6483;top:23831;width:5461;height:4083;visibility:visible;mso-wrap-style:square;v-text-anchor:top" coordsize="1720,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" path="m1720,148v,-62,,-62,,-62c1720,38,1681,,1633,,437,,437,,437,,163,,,123,,401,,564,,564,,564v51,168,154,318,297,444c297,866,297,866,297,866v,-41,33,-75,74,-75c655,791,655,791,655,791v40,,74,-33,74,-74c729,627,729,627,729,627v,-41,-34,-74,-74,-74c371,553,371,553,371,553v-41,,-74,-33,-74,-74c297,411,297,411,297,411v,-118,51,-175,159,-175c947,236,947,236,947,236v1,963,1,963,1,963c948,1247,986,1286,1034,1286v122,,122,,122,c1204,1286,1242,1247,1242,1199v,-878,,-878,,-878c1242,273,1280,234,1328,234v305,,305,,305,c1681,234,1720,196,1720,148e" fillcolor="#e30613" stroked="f">
                    <v:path arrowok="t" o:connecttype="custom" o:connectlocs="546100,46990;546100,27305;518478,0;138748,0;0,127318;0,179070;94298,320040;94298,274955;117793,251143;207963,251143;231458,227648;231458,199073;207963,175578;117793,175578;94298,152083;94298,130493;144780,74930;300673,74930;300990,380683;328295,408305;367030,408305;394335,380683;394335,101918;421640,74295;518478,74295;546100,46990" o:connectangles="0,0,0,0,0,0,0,0,0,0,0,0,0,0,0,0,0,0,0,0,0,0,0,0,0,0"/>
                  </v:shape>
                  <v:shape id="Freeform 13" o:spid="_x0000_s1033" style="position:absolute;left:11144;top:23831;width:4800;height:4083;visibility:visible;mso-wrap-style:square;v-text-anchor:top" coordsize="151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" path="m1415,1v-107,,-107,,-107,c1255,1,1211,44,1211,98v,654,,654,,654c797,86,797,86,797,86,764,33,705,,642,,553,,480,73,480,162v,2,,2,,2c480,164,480,164,480,164v,877,,877,,877c369,1041,369,1041,369,1041v-84,,-119,-28,-119,-124c250,825,250,825,250,825v,-38,-30,-68,-68,-68c68,757,68,757,68,757,31,757,,787,,825v,2,,2,,2c,987,,987,,987v,3,,6,1,9c1,996,1,996,1,996v,,,1,,2c1,998,1,998,1,998v,185,91,289,270,289c642,1287,642,1287,642,1287v74,,134,-60,134,-134c776,526,776,526,776,526v361,575,361,575,361,575c1286,1009,1413,900,1512,779v,-681,,-681,,-681c1512,44,1468,1,1415,1e" fillcolor="#0069b3" stroked="f">
                    <v:path arrowok="t" o:connecttype="custom" o:connectlocs="449263,317;415290,317;384493,31091;384493,238574;253048,27284;203835,0;152400,51395;152400,52030;152400,52030;152400,330261;117158,330261;79375,290921;79375,261734;57785,240161;21590,240161;0,261734;0,262368;0,313129;318,315984;318,315984;318,316619;318,316619;86043,408305;203835,408305;246380,365793;246380,166875;360998,349296;480060,247140;480060,31091;449263,317" o:connectangles="0,0,0,0,0,0,0,0,0,0,0,0,0,0,0,0,0,0,0,0,0,0,0,0,0,0,0,0,0,0"/>
                  </v:shape>
                  <v:shape id="Freeform 14" o:spid="_x0000_s1034" style="position:absolute;left:11150;top:25050;width:788;height:794;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" path="m124,250v69,,124,-56,124,-124c248,126,248,125,248,125v,,,-1,,-1c248,56,193,,124,,56,,,56,,124v,,1,1,1,1c1,125,,126,,126v,68,56,124,124,124e" fillcolor="#0069b3" stroked="f">
                    <v:path arrowok="t" o:connecttype="custom" o:connectlocs="39370,79375;78740,40005;78740,39688;78740,39370;39370,0;0,39370;318,39688;0,40005;39370,79375" o:connectangles="0,0,0,0,0,0,0,0,0"/>
                  </v:shape>
                  <w10:wrap anchorx="margin" anchory="page"/>
                </v:group>
              </w:pict>
            </mc:Fallback>
          </mc:AlternateContent>
        </w:r>
        <w:r>
          <w:rPr>
            <w:noProof/>
          </w:rPr>
          <mc:AlternateContent>
            <mc:Choice Requires="wpc">
              <w:drawing>
                <wp:anchor distT="0" distB="0" distL="114300" distR="114300" simplePos="0" relativeHeight="251659264" behindDoc="1" locked="0" layoutInCell="1" allowOverlap="1" wp14:anchorId="3981D187" wp14:editId="07777777">
                  <wp:simplePos x="0" y="0"/>
                  <wp:positionH relativeFrom="page">
                    <wp:posOffset>0</wp:posOffset>
                  </wp:positionH>
                  <wp:positionV relativeFrom="page">
                    <wp:posOffset>0</wp:posOffset>
                  </wp:positionV>
                  <wp:extent cx="7560310" cy="10692765"/>
                  <wp:effectExtent l="0" t="0" r="2540" b="0"/>
                  <wp:wrapNone/>
                  <wp:docPr id="168" name="JE1907151419JU Eftin afdek+manne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3"/>
                          <wps:cNvSpPr>
                            <a:spLocks/>
                          </wps:cNvSpPr>
                          <wps:spPr bwMode="auto">
                            <a:xfrm>
                              <a:off x="1260475" y="1085215"/>
                              <a:ext cx="568325" cy="1705610"/>
                            </a:xfrm>
                            <a:custGeom>
                              <a:avLst/>
                              <a:gdLst>
                                <a:gd name="T0" fmla="*/ 1184 w 1791"/>
                                <a:gd name="T1" fmla="*/ 5372 h 5372"/>
                                <a:gd name="T2" fmla="*/ 607 w 1791"/>
                                <a:gd name="T3" fmla="*/ 5372 h 5372"/>
                                <a:gd name="T4" fmla="*/ 0 w 1791"/>
                                <a:gd name="T5" fmla="*/ 4765 h 5372"/>
                                <a:gd name="T6" fmla="*/ 0 w 1791"/>
                                <a:gd name="T7" fmla="*/ 607 h 5372"/>
                                <a:gd name="T8" fmla="*/ 607 w 1791"/>
                                <a:gd name="T9" fmla="*/ 0 h 5372"/>
                                <a:gd name="T10" fmla="*/ 1184 w 1791"/>
                                <a:gd name="T11" fmla="*/ 0 h 5372"/>
                                <a:gd name="T12" fmla="*/ 1791 w 1791"/>
                                <a:gd name="T13" fmla="*/ 607 h 5372"/>
                                <a:gd name="T14" fmla="*/ 1791 w 1791"/>
                                <a:gd name="T15" fmla="*/ 4765 h 5372"/>
                                <a:gd name="T16" fmla="*/ 1184 w 1791"/>
                                <a:gd name="T17" fmla="*/ 5372 h 5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1" h="5372">
                                  <a:moveTo>
                                    <a:pt x="1184" y="5372"/>
                                  </a:moveTo>
                                  <a:cubicBezTo>
                                    <a:pt x="607" y="5372"/>
                                    <a:pt x="607" y="5372"/>
                                    <a:pt x="607" y="5372"/>
                                  </a:cubicBezTo>
                                  <a:cubicBezTo>
                                    <a:pt x="272" y="5372"/>
                                    <a:pt x="0" y="5100"/>
                                    <a:pt x="0" y="4765"/>
                                  </a:cubicBezTo>
                                  <a:cubicBezTo>
                                    <a:pt x="0" y="607"/>
                                    <a:pt x="0" y="607"/>
                                    <a:pt x="0" y="607"/>
                                  </a:cubicBezTo>
                                  <a:cubicBezTo>
                                    <a:pt x="0" y="272"/>
                                    <a:pt x="272" y="0"/>
                                    <a:pt x="607" y="0"/>
                                  </a:cubicBezTo>
                                  <a:cubicBezTo>
                                    <a:pt x="1184" y="0"/>
                                    <a:pt x="1184" y="0"/>
                                    <a:pt x="1184" y="0"/>
                                  </a:cubicBezTo>
                                  <a:cubicBezTo>
                                    <a:pt x="1519" y="0"/>
                                    <a:pt x="1791" y="272"/>
                                    <a:pt x="1791" y="607"/>
                                  </a:cubicBezTo>
                                  <a:cubicBezTo>
                                    <a:pt x="1791" y="4765"/>
                                    <a:pt x="1791" y="4765"/>
                                    <a:pt x="1791" y="4765"/>
                                  </a:cubicBezTo>
                                  <a:cubicBezTo>
                                    <a:pt x="1791" y="5100"/>
                                    <a:pt x="1519" y="5372"/>
                                    <a:pt x="1184" y="5372"/>
                                  </a:cubicBezTo>
                                  <a:close/>
                                </a:path>
                              </a:pathLst>
                            </a:custGeom>
                            <a:solidFill>
                              <a:srgbClr val="FFCA2B">
                                <a:alpha val="60000"/>
                              </a:srgbClr>
                            </a:solidFill>
                            <a:ln>
                              <a:noFill/>
                            </a:ln>
                          </wps:spPr>
                          <wps:bodyPr rot="0" vert="horz" wrap="square" lIns="91440" tIns="45720" rIns="91440" bIns="45720" anchor="t" anchorCtr="0" upright="1">
                            <a:noAutofit/>
                          </wps:bodyPr>
                        </wps:wsp>
                        <wps:wsp>
                          <wps:cNvPr id="4" name="Oval 4"/>
                          <wps:cNvSpPr>
                            <a:spLocks noChangeArrowheads="1"/>
                          </wps:cNvSpPr>
                          <wps:spPr bwMode="auto">
                            <a:xfrm>
                              <a:off x="1260475" y="394970"/>
                              <a:ext cx="568325" cy="568325"/>
                            </a:xfrm>
                            <a:prstGeom prst="ellipse">
                              <a:avLst/>
                            </a:prstGeom>
                            <a:solidFill>
                              <a:srgbClr val="FFCA2B">
                                <a:alpha val="60000"/>
                              </a:srgbClr>
                            </a:solidFill>
                            <a:ln>
                              <a:noFill/>
                            </a:ln>
                          </wps:spPr>
                          <wps:bodyPr rot="0" vert="horz" wrap="square" lIns="91440" tIns="45720" rIns="91440" bIns="45720" anchor="t" anchorCtr="0" upright="1">
                            <a:noAutofit/>
                          </wps:bodyPr>
                        </wps:wsp>
                        <wps:wsp>
                          <wps:cNvPr id="5" name="Freeform 5"/>
                          <wps:cNvSpPr>
                            <a:spLocks/>
                          </wps:cNvSpPr>
                          <wps:spPr bwMode="auto">
                            <a:xfrm>
                              <a:off x="635" y="1022985"/>
                              <a:ext cx="7560310" cy="7394575"/>
                            </a:xfrm>
                            <a:custGeom>
                              <a:avLst/>
                              <a:gdLst>
                                <a:gd name="T0" fmla="*/ 23811 w 23811"/>
                                <a:gd name="T1" fmla="*/ 4814 h 23289"/>
                                <a:gd name="T2" fmla="*/ 23811 w 23811"/>
                                <a:gd name="T3" fmla="*/ 17383 h 23289"/>
                                <a:gd name="T4" fmla="*/ 11690 w 23811"/>
                                <a:gd name="T5" fmla="*/ 22877 h 23289"/>
                                <a:gd name="T6" fmla="*/ 0 w 23811"/>
                                <a:gd name="T7" fmla="*/ 20526 h 23289"/>
                                <a:gd name="T8" fmla="*/ 0 w 23811"/>
                                <a:gd name="T9" fmla="*/ 3875 h 23289"/>
                                <a:gd name="T10" fmla="*/ 3968 w 23811"/>
                                <a:gd name="T11" fmla="*/ 1822 h 23289"/>
                                <a:gd name="T12" fmla="*/ 5759 w 23811"/>
                                <a:gd name="T13" fmla="*/ 1241 h 23289"/>
                                <a:gd name="T14" fmla="*/ 9625 w 23811"/>
                                <a:gd name="T15" fmla="*/ 539 h 23289"/>
                                <a:gd name="T16" fmla="*/ 23811 w 23811"/>
                                <a:gd name="T17" fmla="*/ 4814 h 23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811" h="23289">
                                  <a:moveTo>
                                    <a:pt x="23811" y="4814"/>
                                  </a:moveTo>
                                  <a:cubicBezTo>
                                    <a:pt x="23811" y="17383"/>
                                    <a:pt x="23811" y="17383"/>
                                    <a:pt x="23811" y="17383"/>
                                  </a:cubicBezTo>
                                  <a:cubicBezTo>
                                    <a:pt x="21160" y="20289"/>
                                    <a:pt x="16784" y="22405"/>
                                    <a:pt x="11690" y="22877"/>
                                  </a:cubicBezTo>
                                  <a:cubicBezTo>
                                    <a:pt x="7225" y="23289"/>
                                    <a:pt x="3072" y="22358"/>
                                    <a:pt x="0" y="20526"/>
                                  </a:cubicBezTo>
                                  <a:cubicBezTo>
                                    <a:pt x="0" y="3875"/>
                                    <a:pt x="0" y="3875"/>
                                    <a:pt x="0" y="3875"/>
                                  </a:cubicBezTo>
                                  <a:cubicBezTo>
                                    <a:pt x="1173" y="3066"/>
                                    <a:pt x="2508" y="2371"/>
                                    <a:pt x="3968" y="1822"/>
                                  </a:cubicBezTo>
                                  <a:cubicBezTo>
                                    <a:pt x="4546" y="1605"/>
                                    <a:pt x="5144" y="1410"/>
                                    <a:pt x="5759" y="1241"/>
                                  </a:cubicBezTo>
                                  <a:cubicBezTo>
                                    <a:pt x="6985" y="903"/>
                                    <a:pt x="8280" y="664"/>
                                    <a:pt x="9625" y="539"/>
                                  </a:cubicBezTo>
                                  <a:cubicBezTo>
                                    <a:pt x="15458" y="0"/>
                                    <a:pt x="20759" y="1755"/>
                                    <a:pt x="23811" y="481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516ECC" id="JE1907151419JU Eftin afdek+mannet" o:spid="_x0000_s1026" editas="canvas" style="position:absolute;margin-left:0;margin-top:0;width:595.3pt;height:841.95pt;z-index:-251657216;mso-position-horizontal-relative:page;mso-position-vertical-relative:page" coordsize="75603,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">
                  <v:shape id="_x0000_s1027" type="#_x0000_t75" style="position:absolute;width:75603;height:106927;visibility:visible;mso-wrap-style:square">
                    <v:fill o:detectmouseclick="t"/>
                    <v:path o:connecttype="none"/>
                  </v:shape>
                  <v:shape id="Freeform 3" o:spid="_x0000_s1028" style="position:absolute;left:12604;top:10852;width:5684;height:17056;visibility:visible;mso-wrap-style:square;v-text-anchor:top" coordsize="1791,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" path="m1184,5372v-577,,-577,,-577,c272,5372,,5100,,4765,,607,,607,,607,,272,272,,607,v577,,577,,577,c1519,,1791,272,1791,607v,4158,,4158,,4158c1791,5100,1519,5372,1184,5372xe" fillcolor="#ffca2b" stroked="f">
                    <v:fill opacity="39321f"/>
                    <v:path arrowok="t" o:connecttype="custom" o:connectlocs="375710,1705610;192615,1705610;0,1512888;0,192723;192615,0;375710,0;568325,192723;568325,1512888;375710,1705610" o:connectangles="0,0,0,0,0,0,0,0,0"/>
                  </v:shape>
                  <v:oval id="Oval 4" o:spid="_x0000_s1029" style="position:absolute;left:12604;top:3949;width:5684;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" fillcolor="#ffca2b" stroked="f">
                    <v:fill opacity="39321f"/>
                  </v:oval>
                  <v:shape id="Freeform 5" o:spid="_x0000_s1030" style="position:absolute;left:6;top:10229;width:75603;height:73946;visibility:visible;mso-wrap-style:square;v-text-anchor:top" coordsize="23811,2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" path="m23811,4814v,12569,,12569,,12569c21160,20289,16784,22405,11690,22877,7225,23289,3072,22358,,20526,,3875,,3875,,3875,1173,3066,2508,2371,3968,1822v578,-217,1176,-412,1791,-581c6985,903,8280,664,9625,539,15458,,20759,1755,23811,4814xe" stroked="f">
                    <v:path arrowok="t" o:connecttype="custom" o:connectlocs="7560310,1528511;7560310,5519339;3711731,7263759;0,6517285;0,1230365;1259893,578510;1828559,394034;3056066,171140;7560310,1528511" o:connectangles="0,0,0,0,0,0,0,0,0"/>
                  </v:shape>
                  <w10:wrap anchorx="page" anchory="page"/>
                </v:group>
              </w:pict>
            </mc:Fallback>
          </mc:AlternateContent>
        </w:r>
        <w:r w:rsidR="0E850653">
          <w:t xml:space="preserve"> </w:t>
        </w:r>
        <w:r>
          <w:rPr>
            <w:noProof/>
          </w:rPr>
          <w:drawing>
            <wp:anchor distT="0" distB="0" distL="114300" distR="114300" simplePos="0" relativeHeight="251658240" behindDoc="1" locked="0" layoutInCell="0" allowOverlap="1" wp14:anchorId="10B7B32F" wp14:editId="07777777">
              <wp:simplePos x="0" y="0"/>
              <wp:positionH relativeFrom="page">
                <wp:posOffset>0</wp:posOffset>
              </wp:positionH>
              <wp:positionV relativeFrom="page">
                <wp:posOffset>0</wp:posOffset>
              </wp:positionV>
              <wp:extent cx="7562103" cy="2676149"/>
              <wp:effectExtent l="0" t="0" r="1270" b="0"/>
              <wp:wrapNone/>
              <wp:docPr id="169" name="P1907151418JU Header gradiente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562103" cy="2676149"/>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EFTiN"/>
    <w:lvl w:ilvl="0">
      <w:start w:val="1"/>
      <w:numFmt w:val="bullet"/>
      <w:pStyle w:val="Opsommingbolletje1eniveauEFTiN"/>
      <w:lvlText w:val="•"/>
      <w:lvlJc w:val="left"/>
      <w:pPr>
        <w:ind w:left="284" w:hanging="284"/>
      </w:pPr>
      <w:rPr>
        <w:rFonts w:hint="default"/>
      </w:rPr>
    </w:lvl>
    <w:lvl w:ilvl="1">
      <w:start w:val="1"/>
      <w:numFmt w:val="bullet"/>
      <w:pStyle w:val="Opsommingbolletje2eniveauEFTiN"/>
      <w:lvlText w:val="•"/>
      <w:lvlJc w:val="left"/>
      <w:pPr>
        <w:ind w:left="568" w:hanging="284"/>
      </w:pPr>
      <w:rPr>
        <w:rFonts w:hint="default"/>
      </w:rPr>
    </w:lvl>
    <w:lvl w:ilvl="2">
      <w:start w:val="1"/>
      <w:numFmt w:val="bullet"/>
      <w:pStyle w:val="Opsommingbolletje3eniveauEFTi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EFTiN"/>
    <w:lvl w:ilvl="0">
      <w:start w:val="1"/>
      <w:numFmt w:val="bullet"/>
      <w:pStyle w:val="Opsommingstreepje1eniveauEFTiN"/>
      <w:lvlText w:val="–"/>
      <w:lvlJc w:val="left"/>
      <w:pPr>
        <w:ind w:left="284" w:hanging="284"/>
      </w:pPr>
      <w:rPr>
        <w:rFonts w:hint="default"/>
      </w:rPr>
    </w:lvl>
    <w:lvl w:ilvl="1">
      <w:start w:val="1"/>
      <w:numFmt w:val="bullet"/>
      <w:pStyle w:val="Opsommingstreepje2eniveauEFTiN"/>
      <w:lvlText w:val="–"/>
      <w:lvlJc w:val="left"/>
      <w:pPr>
        <w:ind w:left="568" w:hanging="284"/>
      </w:pPr>
      <w:rPr>
        <w:rFonts w:hint="default"/>
      </w:rPr>
    </w:lvl>
    <w:lvl w:ilvl="2">
      <w:start w:val="1"/>
      <w:numFmt w:val="bullet"/>
      <w:pStyle w:val="Opsommingstreepje3eniveauEFTi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EFTiN"/>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EFTiN"/>
  </w:abstractNum>
  <w:abstractNum w:abstractNumId="16" w15:restartNumberingAfterBreak="0">
    <w:nsid w:val="2D665843"/>
    <w:multiLevelType w:val="multilevel"/>
    <w:tmpl w:val="90A8103A"/>
    <w:styleLink w:val="BijlagenummeringEFTiN"/>
    <w:lvl w:ilvl="0">
      <w:start w:val="1"/>
      <w:numFmt w:val="decimal"/>
      <w:pStyle w:val="Bijlagekop1EFTiN"/>
      <w:suff w:val="space"/>
      <w:lvlText w:val="Bijlage %1"/>
      <w:lvlJc w:val="left"/>
      <w:pPr>
        <w:ind w:left="284" w:hanging="284"/>
      </w:pPr>
      <w:rPr>
        <w:rFonts w:hint="default"/>
      </w:rPr>
    </w:lvl>
    <w:lvl w:ilvl="1">
      <w:start w:val="1"/>
      <w:numFmt w:val="decimal"/>
      <w:pStyle w:val="Bijlagekop2EFTiN"/>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2D7E06B0"/>
    <w:multiLevelType w:val="multilevel"/>
    <w:tmpl w:val="9200769E"/>
    <w:styleLink w:val="OpsommingkleineletterEFTiN"/>
    <w:lvl w:ilvl="0">
      <w:start w:val="1"/>
      <w:numFmt w:val="lowerLetter"/>
      <w:pStyle w:val="Opsommingkleineletter1eniveauEFTiN"/>
      <w:lvlText w:val="%1"/>
      <w:lvlJc w:val="left"/>
      <w:pPr>
        <w:ind w:left="284" w:hanging="284"/>
      </w:pPr>
      <w:rPr>
        <w:rFonts w:hint="default"/>
      </w:rPr>
    </w:lvl>
    <w:lvl w:ilvl="1">
      <w:start w:val="1"/>
      <w:numFmt w:val="lowerLetter"/>
      <w:pStyle w:val="Opsommingkleineletter2eniveauEFTiN"/>
      <w:lvlText w:val="%2"/>
      <w:lvlJc w:val="left"/>
      <w:pPr>
        <w:ind w:left="568" w:hanging="284"/>
      </w:pPr>
      <w:rPr>
        <w:rFonts w:hint="default"/>
      </w:rPr>
    </w:lvl>
    <w:lvl w:ilvl="2">
      <w:start w:val="1"/>
      <w:numFmt w:val="lowerLetter"/>
      <w:pStyle w:val="Opsommingkleineletter3eniveauEFTiN"/>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8" w15:restartNumberingAfterBreak="0">
    <w:nsid w:val="398A2A0C"/>
    <w:multiLevelType w:val="multilevel"/>
    <w:tmpl w:val="89367262"/>
    <w:styleLink w:val="OpsommingnummerEFTiN"/>
    <w:lvl w:ilvl="0">
      <w:start w:val="1"/>
      <w:numFmt w:val="decimal"/>
      <w:pStyle w:val="Opsommingnummer1eniveauEFTiN"/>
      <w:lvlText w:val="%1"/>
      <w:lvlJc w:val="left"/>
      <w:pPr>
        <w:ind w:left="284" w:hanging="284"/>
      </w:pPr>
      <w:rPr>
        <w:rFonts w:hint="default"/>
      </w:rPr>
    </w:lvl>
    <w:lvl w:ilvl="1">
      <w:start w:val="1"/>
      <w:numFmt w:val="decimal"/>
      <w:pStyle w:val="Opsommingnummer2eniveauEFTiN"/>
      <w:lvlText w:val="%2"/>
      <w:lvlJc w:val="left"/>
      <w:pPr>
        <w:ind w:left="568" w:hanging="284"/>
      </w:pPr>
      <w:rPr>
        <w:rFonts w:hint="default"/>
      </w:rPr>
    </w:lvl>
    <w:lvl w:ilvl="2">
      <w:start w:val="1"/>
      <w:numFmt w:val="decimal"/>
      <w:pStyle w:val="Opsommingnummer3eniveauEFTi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3CF42BEB"/>
    <w:multiLevelType w:val="hybridMultilevel"/>
    <w:tmpl w:val="811A61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EF61F8"/>
    <w:multiLevelType w:val="multilevel"/>
    <w:tmpl w:val="B80072F2"/>
    <w:styleLink w:val="KopnummeringEFTiN"/>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1" w15:restartNumberingAfterBreak="0">
    <w:nsid w:val="43A9717C"/>
    <w:multiLevelType w:val="hybridMultilevel"/>
    <w:tmpl w:val="FB0CB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EC6427"/>
    <w:multiLevelType w:val="hybridMultilevel"/>
    <w:tmpl w:val="9E663458"/>
    <w:lvl w:ilvl="0" w:tplc="B9A45802">
      <w:start w:val="3"/>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3" w15:restartNumberingAfterBreak="0">
    <w:nsid w:val="46A60AA0"/>
    <w:multiLevelType w:val="multilevel"/>
    <w:tmpl w:val="C9FA2D30"/>
    <w:styleLink w:val="OpsommingopenrondjeEFTiN"/>
    <w:lvl w:ilvl="0">
      <w:start w:val="1"/>
      <w:numFmt w:val="bullet"/>
      <w:pStyle w:val="Opsommingopenrondje1eniveauEFTiN"/>
      <w:lvlText w:val="○"/>
      <w:lvlJc w:val="left"/>
      <w:pPr>
        <w:ind w:left="284" w:hanging="284"/>
      </w:pPr>
      <w:rPr>
        <w:rFonts w:hint="default"/>
      </w:rPr>
    </w:lvl>
    <w:lvl w:ilvl="1">
      <w:start w:val="1"/>
      <w:numFmt w:val="bullet"/>
      <w:pStyle w:val="Opsommingopenrondje2eniveauEFTiN"/>
      <w:lvlText w:val="○"/>
      <w:lvlJc w:val="left"/>
      <w:pPr>
        <w:ind w:left="568" w:hanging="284"/>
      </w:pPr>
      <w:rPr>
        <w:rFonts w:hint="default"/>
      </w:rPr>
    </w:lvl>
    <w:lvl w:ilvl="2">
      <w:start w:val="1"/>
      <w:numFmt w:val="bullet"/>
      <w:pStyle w:val="Opsommingopenrondje3eniveauEFTi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4" w15:restartNumberingAfterBreak="0">
    <w:nsid w:val="49E04A53"/>
    <w:multiLevelType w:val="multilevel"/>
    <w:tmpl w:val="7FB6E594"/>
    <w:styleLink w:val="AgendapuntlijstEFTiN"/>
    <w:lvl w:ilvl="0">
      <w:start w:val="1"/>
      <w:numFmt w:val="decimal"/>
      <w:pStyle w:val="AgendapuntEFTiN"/>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9B66AF"/>
    <w:multiLevelType w:val="hybridMultilevel"/>
    <w:tmpl w:val="3D206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584C52"/>
    <w:multiLevelType w:val="multilevel"/>
    <w:tmpl w:val="8D0228AC"/>
    <w:numStyleLink w:val="OpsommingtekenEFTiN"/>
  </w:abstractNum>
  <w:abstractNum w:abstractNumId="28" w15:restartNumberingAfterBreak="0">
    <w:nsid w:val="63F335A0"/>
    <w:multiLevelType w:val="multilevel"/>
    <w:tmpl w:val="8D0228AC"/>
    <w:styleLink w:val="OpsommingtekenEFTiN"/>
    <w:lvl w:ilvl="0">
      <w:start w:val="1"/>
      <w:numFmt w:val="bullet"/>
      <w:pStyle w:val="Opsommingteken1eniveauEFTiN"/>
      <w:lvlText w:val="•"/>
      <w:lvlJc w:val="left"/>
      <w:pPr>
        <w:ind w:left="284" w:hanging="284"/>
      </w:pPr>
      <w:rPr>
        <w:rFonts w:hint="default"/>
      </w:rPr>
    </w:lvl>
    <w:lvl w:ilvl="1">
      <w:start w:val="1"/>
      <w:numFmt w:val="bullet"/>
      <w:pStyle w:val="Opsommingteken2eniveauEFTiN"/>
      <w:lvlText w:val="–"/>
      <w:lvlJc w:val="left"/>
      <w:pPr>
        <w:ind w:left="568" w:hanging="284"/>
      </w:pPr>
      <w:rPr>
        <w:rFonts w:hint="default"/>
      </w:rPr>
    </w:lvl>
    <w:lvl w:ilvl="2">
      <w:start w:val="1"/>
      <w:numFmt w:val="bullet"/>
      <w:pStyle w:val="Opsommingteken3eniveauEFTiN"/>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9" w15:restartNumberingAfterBreak="0">
    <w:nsid w:val="6C6644DD"/>
    <w:multiLevelType w:val="multilevel"/>
    <w:tmpl w:val="9E50E438"/>
    <w:numStyleLink w:val="OpsommingbolletjeEFTiN"/>
  </w:abstractNum>
  <w:abstractNum w:abstractNumId="30" w15:restartNumberingAfterBreak="0">
    <w:nsid w:val="6CAB1E63"/>
    <w:multiLevelType w:val="multilevel"/>
    <w:tmpl w:val="7FB6E594"/>
    <w:numStyleLink w:val="AgendapuntlijstEFTiN"/>
  </w:abstractNum>
  <w:abstractNum w:abstractNumId="31" w15:restartNumberingAfterBreak="0">
    <w:nsid w:val="6E7370EC"/>
    <w:multiLevelType w:val="multilevel"/>
    <w:tmpl w:val="9200769E"/>
    <w:numStyleLink w:val="OpsommingkleineletterEFTiN"/>
  </w:abstractNum>
  <w:abstractNum w:abstractNumId="32" w15:restartNumberingAfterBreak="0">
    <w:nsid w:val="7038598F"/>
    <w:multiLevelType w:val="multilevel"/>
    <w:tmpl w:val="90A8103A"/>
    <w:numStyleLink w:val="BijlagenummeringEFTiN"/>
  </w:abstractNum>
  <w:abstractNum w:abstractNumId="33" w15:restartNumberingAfterBreak="0">
    <w:nsid w:val="70EC4E8C"/>
    <w:multiLevelType w:val="multilevel"/>
    <w:tmpl w:val="C9FA2D30"/>
    <w:numStyleLink w:val="OpsommingopenrondjeEFTiN"/>
  </w:abstractNum>
  <w:abstractNum w:abstractNumId="34" w15:restartNumberingAfterBreak="0">
    <w:nsid w:val="74926227"/>
    <w:multiLevelType w:val="multilevel"/>
    <w:tmpl w:val="F2487C4A"/>
    <w:lvl w:ilvl="0">
      <w:start w:val="1"/>
      <w:numFmt w:val="decimal"/>
      <w:lvlText w:val="%1."/>
      <w:lvlJc w:val="left"/>
      <w:pPr>
        <w:ind w:left="720" w:hanging="360"/>
      </w:pPr>
      <w:rPr>
        <w:rFonts w:hint="default"/>
        <w:lang w:val="en-US"/>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79AE6CDF"/>
    <w:multiLevelType w:val="multilevel"/>
    <w:tmpl w:val="B4BACAD8"/>
    <w:numStyleLink w:val="OpsommingstreepjeEFTiN"/>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18"/>
  </w:num>
  <w:num w:numId="3">
    <w:abstractNumId w:val="23"/>
  </w:num>
  <w:num w:numId="4">
    <w:abstractNumId w:val="11"/>
  </w:num>
  <w:num w:numId="5">
    <w:abstractNumId w:val="25"/>
  </w:num>
  <w:num w:numId="6">
    <w:abstractNumId w:val="14"/>
  </w:num>
  <w:num w:numId="7">
    <w:abstractNumId w:val="13"/>
  </w:num>
  <w:num w:numId="8">
    <w:abstractNumId w:val="17"/>
  </w:num>
  <w:num w:numId="9">
    <w:abstractNumId w:val="20"/>
  </w:num>
  <w:num w:numId="10">
    <w:abstractNumId w:val="2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num>
  <w:num w:numId="30">
    <w:abstractNumId w:val="29"/>
  </w:num>
  <w:num w:numId="31">
    <w:abstractNumId w:val="33"/>
  </w:num>
  <w:num w:numId="32">
    <w:abstractNumId w:val="35"/>
  </w:num>
  <w:num w:numId="33">
    <w:abstractNumId w:val="12"/>
  </w:num>
  <w:num w:numId="34">
    <w:abstractNumId w:val="32"/>
  </w:num>
  <w:num w:numId="35">
    <w:abstractNumId w:val="27"/>
  </w:num>
  <w:num w:numId="36">
    <w:abstractNumId w:val="21"/>
  </w:num>
  <w:num w:numId="37">
    <w:abstractNumId w:val="22"/>
  </w:num>
  <w:num w:numId="38">
    <w:abstractNumId w:val="19"/>
  </w:num>
  <w:num w:numId="39">
    <w:abstractNumId w:val="26"/>
  </w:num>
  <w:num w:numId="4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CB"/>
    <w:rsid w:val="00004562"/>
    <w:rsid w:val="00006237"/>
    <w:rsid w:val="0000663D"/>
    <w:rsid w:val="00010D95"/>
    <w:rsid w:val="00011BFA"/>
    <w:rsid w:val="00012581"/>
    <w:rsid w:val="0002562D"/>
    <w:rsid w:val="0003377A"/>
    <w:rsid w:val="00035232"/>
    <w:rsid w:val="000418EF"/>
    <w:rsid w:val="00044C9E"/>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0EA4"/>
    <w:rsid w:val="000E1539"/>
    <w:rsid w:val="000E55A1"/>
    <w:rsid w:val="000E6E43"/>
    <w:rsid w:val="000F213A"/>
    <w:rsid w:val="000F27CB"/>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B1B37"/>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5E1"/>
    <w:rsid w:val="00220A9C"/>
    <w:rsid w:val="00225889"/>
    <w:rsid w:val="00230B64"/>
    <w:rsid w:val="002346CA"/>
    <w:rsid w:val="00236DE9"/>
    <w:rsid w:val="00242226"/>
    <w:rsid w:val="002518D2"/>
    <w:rsid w:val="00252B9A"/>
    <w:rsid w:val="00254088"/>
    <w:rsid w:val="00256039"/>
    <w:rsid w:val="00257AA9"/>
    <w:rsid w:val="00262D4E"/>
    <w:rsid w:val="002646C8"/>
    <w:rsid w:val="002725D1"/>
    <w:rsid w:val="00280D1D"/>
    <w:rsid w:val="00282B5D"/>
    <w:rsid w:val="00283592"/>
    <w:rsid w:val="00286914"/>
    <w:rsid w:val="0029208E"/>
    <w:rsid w:val="00294CD2"/>
    <w:rsid w:val="002A2E44"/>
    <w:rsid w:val="002B08A4"/>
    <w:rsid w:val="002B2998"/>
    <w:rsid w:val="002B64EE"/>
    <w:rsid w:val="002C46FB"/>
    <w:rsid w:val="002D0E88"/>
    <w:rsid w:val="002D52B2"/>
    <w:rsid w:val="002E2611"/>
    <w:rsid w:val="002E274E"/>
    <w:rsid w:val="002E68CD"/>
    <w:rsid w:val="002F678C"/>
    <w:rsid w:val="002F7B77"/>
    <w:rsid w:val="003063C0"/>
    <w:rsid w:val="00312D26"/>
    <w:rsid w:val="00317DEA"/>
    <w:rsid w:val="00322A9F"/>
    <w:rsid w:val="00323121"/>
    <w:rsid w:val="00334D4B"/>
    <w:rsid w:val="00335B5E"/>
    <w:rsid w:val="00337DDE"/>
    <w:rsid w:val="00345315"/>
    <w:rsid w:val="00346631"/>
    <w:rsid w:val="00347094"/>
    <w:rsid w:val="0036336D"/>
    <w:rsid w:val="00364B2C"/>
    <w:rsid w:val="00364E1D"/>
    <w:rsid w:val="00365254"/>
    <w:rsid w:val="00365327"/>
    <w:rsid w:val="00374C23"/>
    <w:rsid w:val="00374D9A"/>
    <w:rsid w:val="00375691"/>
    <w:rsid w:val="00377612"/>
    <w:rsid w:val="00382603"/>
    <w:rsid w:val="00383954"/>
    <w:rsid w:val="0039126D"/>
    <w:rsid w:val="003964D4"/>
    <w:rsid w:val="0039656A"/>
    <w:rsid w:val="003A5ED3"/>
    <w:rsid w:val="003A6677"/>
    <w:rsid w:val="003B14A0"/>
    <w:rsid w:val="003B595E"/>
    <w:rsid w:val="003B6125"/>
    <w:rsid w:val="003D04B7"/>
    <w:rsid w:val="003D09E4"/>
    <w:rsid w:val="003D414A"/>
    <w:rsid w:val="003D49E5"/>
    <w:rsid w:val="003E30F2"/>
    <w:rsid w:val="003E3B7D"/>
    <w:rsid w:val="003E766F"/>
    <w:rsid w:val="003F2747"/>
    <w:rsid w:val="003F768C"/>
    <w:rsid w:val="004001AF"/>
    <w:rsid w:val="00410F28"/>
    <w:rsid w:val="0041674F"/>
    <w:rsid w:val="0042594D"/>
    <w:rsid w:val="00441382"/>
    <w:rsid w:val="00451FDB"/>
    <w:rsid w:val="004564A6"/>
    <w:rsid w:val="00460433"/>
    <w:rsid w:val="00462416"/>
    <w:rsid w:val="004656F6"/>
    <w:rsid w:val="004659D3"/>
    <w:rsid w:val="00466D71"/>
    <w:rsid w:val="00471C0F"/>
    <w:rsid w:val="00472E5E"/>
    <w:rsid w:val="004733C3"/>
    <w:rsid w:val="0047392D"/>
    <w:rsid w:val="0047518D"/>
    <w:rsid w:val="004804E1"/>
    <w:rsid w:val="00481B31"/>
    <w:rsid w:val="00484C8E"/>
    <w:rsid w:val="00486319"/>
    <w:rsid w:val="00487543"/>
    <w:rsid w:val="004875E2"/>
    <w:rsid w:val="00490BBD"/>
    <w:rsid w:val="00495327"/>
    <w:rsid w:val="004B2C90"/>
    <w:rsid w:val="004C51F8"/>
    <w:rsid w:val="004D2412"/>
    <w:rsid w:val="004D28DF"/>
    <w:rsid w:val="004F4A4D"/>
    <w:rsid w:val="004F6A99"/>
    <w:rsid w:val="005017F3"/>
    <w:rsid w:val="00501A64"/>
    <w:rsid w:val="00503BFD"/>
    <w:rsid w:val="005043E5"/>
    <w:rsid w:val="00513D36"/>
    <w:rsid w:val="00514F37"/>
    <w:rsid w:val="00515E2F"/>
    <w:rsid w:val="00521726"/>
    <w:rsid w:val="00526530"/>
    <w:rsid w:val="0053645C"/>
    <w:rsid w:val="005404D8"/>
    <w:rsid w:val="00545244"/>
    <w:rsid w:val="00553801"/>
    <w:rsid w:val="005615BE"/>
    <w:rsid w:val="00562E3D"/>
    <w:rsid w:val="00575B5C"/>
    <w:rsid w:val="00575FFC"/>
    <w:rsid w:val="005818B8"/>
    <w:rsid w:val="0059027A"/>
    <w:rsid w:val="005A1BD7"/>
    <w:rsid w:val="005A2BEC"/>
    <w:rsid w:val="005B4FAF"/>
    <w:rsid w:val="005C5603"/>
    <w:rsid w:val="005C6668"/>
    <w:rsid w:val="005D4151"/>
    <w:rsid w:val="005D5E21"/>
    <w:rsid w:val="005E3E58"/>
    <w:rsid w:val="005F1E97"/>
    <w:rsid w:val="006040DB"/>
    <w:rsid w:val="00606D41"/>
    <w:rsid w:val="00610FF8"/>
    <w:rsid w:val="00612C22"/>
    <w:rsid w:val="00624485"/>
    <w:rsid w:val="00641E45"/>
    <w:rsid w:val="00647A67"/>
    <w:rsid w:val="00653D01"/>
    <w:rsid w:val="00664EE1"/>
    <w:rsid w:val="006662ED"/>
    <w:rsid w:val="00670274"/>
    <w:rsid w:val="00674B68"/>
    <w:rsid w:val="006767B2"/>
    <w:rsid w:val="00685EED"/>
    <w:rsid w:val="006953A2"/>
    <w:rsid w:val="006B0F13"/>
    <w:rsid w:val="006B6044"/>
    <w:rsid w:val="006C6A9D"/>
    <w:rsid w:val="006D1154"/>
    <w:rsid w:val="006D2ECD"/>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70652"/>
    <w:rsid w:val="00775717"/>
    <w:rsid w:val="00776618"/>
    <w:rsid w:val="00783CAE"/>
    <w:rsid w:val="007865DD"/>
    <w:rsid w:val="00787B55"/>
    <w:rsid w:val="0079179F"/>
    <w:rsid w:val="00793E98"/>
    <w:rsid w:val="00796A8D"/>
    <w:rsid w:val="007B0C68"/>
    <w:rsid w:val="007B3114"/>
    <w:rsid w:val="007B5373"/>
    <w:rsid w:val="007C0010"/>
    <w:rsid w:val="007C037C"/>
    <w:rsid w:val="007D4A7D"/>
    <w:rsid w:val="007D4DCE"/>
    <w:rsid w:val="007E7724"/>
    <w:rsid w:val="007E7867"/>
    <w:rsid w:val="007F0A2A"/>
    <w:rsid w:val="007F1417"/>
    <w:rsid w:val="007F48F0"/>
    <w:rsid w:val="007F653F"/>
    <w:rsid w:val="008055EB"/>
    <w:rsid w:val="008064EE"/>
    <w:rsid w:val="00810585"/>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83F"/>
    <w:rsid w:val="00893934"/>
    <w:rsid w:val="008A2A1D"/>
    <w:rsid w:val="008A5E5E"/>
    <w:rsid w:val="008B5CD1"/>
    <w:rsid w:val="008C2F90"/>
    <w:rsid w:val="008C5834"/>
    <w:rsid w:val="008C6251"/>
    <w:rsid w:val="008D7BDD"/>
    <w:rsid w:val="008F44DA"/>
    <w:rsid w:val="0090254C"/>
    <w:rsid w:val="0090724E"/>
    <w:rsid w:val="00907888"/>
    <w:rsid w:val="00910D57"/>
    <w:rsid w:val="009221AC"/>
    <w:rsid w:val="009225D7"/>
    <w:rsid w:val="009261FD"/>
    <w:rsid w:val="00934750"/>
    <w:rsid w:val="00934E30"/>
    <w:rsid w:val="00935271"/>
    <w:rsid w:val="00943209"/>
    <w:rsid w:val="0094509D"/>
    <w:rsid w:val="00945318"/>
    <w:rsid w:val="00950DB4"/>
    <w:rsid w:val="009534C6"/>
    <w:rsid w:val="00957CCB"/>
    <w:rsid w:val="009606EB"/>
    <w:rsid w:val="009634EC"/>
    <w:rsid w:val="00963973"/>
    <w:rsid w:val="00971786"/>
    <w:rsid w:val="00971B3B"/>
    <w:rsid w:val="00976538"/>
    <w:rsid w:val="0099585D"/>
    <w:rsid w:val="009C1976"/>
    <w:rsid w:val="009C2F9E"/>
    <w:rsid w:val="009D5AE2"/>
    <w:rsid w:val="00A07FEF"/>
    <w:rsid w:val="00A13BD1"/>
    <w:rsid w:val="00A1497C"/>
    <w:rsid w:val="00A21956"/>
    <w:rsid w:val="00A42EEC"/>
    <w:rsid w:val="00A50406"/>
    <w:rsid w:val="00A50767"/>
    <w:rsid w:val="00A50801"/>
    <w:rsid w:val="00A60A58"/>
    <w:rsid w:val="00A61B21"/>
    <w:rsid w:val="00A65B09"/>
    <w:rsid w:val="00A670BB"/>
    <w:rsid w:val="00A71291"/>
    <w:rsid w:val="00A76E7C"/>
    <w:rsid w:val="00A871D6"/>
    <w:rsid w:val="00AA2F6F"/>
    <w:rsid w:val="00AB0D90"/>
    <w:rsid w:val="00AB1E21"/>
    <w:rsid w:val="00AB1E30"/>
    <w:rsid w:val="00AB2477"/>
    <w:rsid w:val="00AB3AA0"/>
    <w:rsid w:val="00AB45AC"/>
    <w:rsid w:val="00AB56F0"/>
    <w:rsid w:val="00AB5DBD"/>
    <w:rsid w:val="00AB5F0C"/>
    <w:rsid w:val="00AB77BB"/>
    <w:rsid w:val="00AC0BF9"/>
    <w:rsid w:val="00AC273E"/>
    <w:rsid w:val="00AD24E6"/>
    <w:rsid w:val="00AD31A0"/>
    <w:rsid w:val="00AD44F1"/>
    <w:rsid w:val="00AD4DF7"/>
    <w:rsid w:val="00AE0183"/>
    <w:rsid w:val="00AE2110"/>
    <w:rsid w:val="00AE2EB1"/>
    <w:rsid w:val="00AF3DD2"/>
    <w:rsid w:val="00B01DA1"/>
    <w:rsid w:val="00B11A76"/>
    <w:rsid w:val="00B233E3"/>
    <w:rsid w:val="00B30352"/>
    <w:rsid w:val="00B346DF"/>
    <w:rsid w:val="00B460C2"/>
    <w:rsid w:val="00B47460"/>
    <w:rsid w:val="00B63EB9"/>
    <w:rsid w:val="00B64E17"/>
    <w:rsid w:val="00B72E74"/>
    <w:rsid w:val="00B75ED8"/>
    <w:rsid w:val="00B77809"/>
    <w:rsid w:val="00B83B98"/>
    <w:rsid w:val="00B860DC"/>
    <w:rsid w:val="00B9540B"/>
    <w:rsid w:val="00BA3794"/>
    <w:rsid w:val="00BA3F4D"/>
    <w:rsid w:val="00BA79E3"/>
    <w:rsid w:val="00BB1FC1"/>
    <w:rsid w:val="00BB239A"/>
    <w:rsid w:val="00BB31CE"/>
    <w:rsid w:val="00BC0188"/>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2D11"/>
    <w:rsid w:val="00C77984"/>
    <w:rsid w:val="00C863AE"/>
    <w:rsid w:val="00C87372"/>
    <w:rsid w:val="00C92E08"/>
    <w:rsid w:val="00C93473"/>
    <w:rsid w:val="00C971C1"/>
    <w:rsid w:val="00CA1FE3"/>
    <w:rsid w:val="00CA332D"/>
    <w:rsid w:val="00CB254D"/>
    <w:rsid w:val="00CB3533"/>
    <w:rsid w:val="00CB7600"/>
    <w:rsid w:val="00CB7D61"/>
    <w:rsid w:val="00CC6A4B"/>
    <w:rsid w:val="00CD1AF2"/>
    <w:rsid w:val="00CD7A5A"/>
    <w:rsid w:val="00CD7AAF"/>
    <w:rsid w:val="00CE2BA6"/>
    <w:rsid w:val="00CE564D"/>
    <w:rsid w:val="00CF2B0C"/>
    <w:rsid w:val="00D023A0"/>
    <w:rsid w:val="00D16E87"/>
    <w:rsid w:val="00D25AA0"/>
    <w:rsid w:val="00D2632D"/>
    <w:rsid w:val="00D27D0E"/>
    <w:rsid w:val="00D35DA7"/>
    <w:rsid w:val="00D47AD0"/>
    <w:rsid w:val="00D57A57"/>
    <w:rsid w:val="00D613A9"/>
    <w:rsid w:val="00D658D3"/>
    <w:rsid w:val="00D7238E"/>
    <w:rsid w:val="00D73003"/>
    <w:rsid w:val="00D73C03"/>
    <w:rsid w:val="00D81A72"/>
    <w:rsid w:val="00D92EDA"/>
    <w:rsid w:val="00D9359B"/>
    <w:rsid w:val="00D94B0E"/>
    <w:rsid w:val="00DA1104"/>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7762"/>
    <w:rsid w:val="00E12CAA"/>
    <w:rsid w:val="00E239D8"/>
    <w:rsid w:val="00E318F2"/>
    <w:rsid w:val="00E334BB"/>
    <w:rsid w:val="00E4520C"/>
    <w:rsid w:val="00E45F90"/>
    <w:rsid w:val="00E47A0E"/>
    <w:rsid w:val="00E47E3C"/>
    <w:rsid w:val="00E50AB7"/>
    <w:rsid w:val="00E52291"/>
    <w:rsid w:val="00E527BE"/>
    <w:rsid w:val="00E56EFE"/>
    <w:rsid w:val="00E57389"/>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B7C66"/>
    <w:rsid w:val="00EC42E3"/>
    <w:rsid w:val="00EC72BE"/>
    <w:rsid w:val="00EE35E4"/>
    <w:rsid w:val="00F005C9"/>
    <w:rsid w:val="00F1404D"/>
    <w:rsid w:val="00F16B2B"/>
    <w:rsid w:val="00F16EDB"/>
    <w:rsid w:val="00F208DC"/>
    <w:rsid w:val="00F22CB3"/>
    <w:rsid w:val="00F234F5"/>
    <w:rsid w:val="00F2448C"/>
    <w:rsid w:val="00F3166C"/>
    <w:rsid w:val="00F33259"/>
    <w:rsid w:val="00F44FB8"/>
    <w:rsid w:val="00F502CA"/>
    <w:rsid w:val="00F519B9"/>
    <w:rsid w:val="00F55E8B"/>
    <w:rsid w:val="00F564F9"/>
    <w:rsid w:val="00F669BA"/>
    <w:rsid w:val="00F7766C"/>
    <w:rsid w:val="00F82076"/>
    <w:rsid w:val="00F94FCC"/>
    <w:rsid w:val="00FA269F"/>
    <w:rsid w:val="00FB21F7"/>
    <w:rsid w:val="00FB22AF"/>
    <w:rsid w:val="00FB2AAE"/>
    <w:rsid w:val="00FB7F9C"/>
    <w:rsid w:val="00FC25E1"/>
    <w:rsid w:val="00FC3FA5"/>
    <w:rsid w:val="00FC6260"/>
    <w:rsid w:val="00FD2C03"/>
    <w:rsid w:val="00FD63B3"/>
    <w:rsid w:val="00FE1BFD"/>
    <w:rsid w:val="00FF5EF5"/>
    <w:rsid w:val="0400A2AC"/>
    <w:rsid w:val="0E850653"/>
    <w:rsid w:val="159AA54B"/>
    <w:rsid w:val="2868A1A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00AE65A1"/>
  <w15:docId w15:val="{3C8C344A-4C02-4867-8B20-46BAAE1A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EFTiN"/>
    <w:qFormat/>
    <w:rsid w:val="002725D1"/>
    <w:pPr>
      <w:spacing w:line="240" w:lineRule="auto"/>
    </w:pPr>
    <w:rPr>
      <w:rFonts w:asciiTheme="minorHAnsi" w:eastAsiaTheme="minorHAnsi" w:hAnsiTheme="minorHAnsi" w:cstheme="minorBidi"/>
      <w:sz w:val="24"/>
      <w:szCs w:val="24"/>
      <w:lang w:eastAsia="en-US"/>
    </w:rPr>
  </w:style>
  <w:style w:type="paragraph" w:styleId="Kop1">
    <w:name w:val="heading 1"/>
    <w:aliases w:val="Kop 1 EFTiN"/>
    <w:basedOn w:val="ZsysbasisEFTiN"/>
    <w:next w:val="BasistekstEFTiN"/>
    <w:uiPriority w:val="4"/>
    <w:qFormat/>
    <w:rsid w:val="00345315"/>
    <w:pPr>
      <w:keepNext/>
      <w:keepLines/>
      <w:numPr>
        <w:numId w:val="33"/>
      </w:numPr>
      <w:spacing w:before="480" w:line="360" w:lineRule="atLeast"/>
      <w:outlineLvl w:val="0"/>
    </w:pPr>
    <w:rPr>
      <w:b/>
      <w:bCs/>
      <w:sz w:val="28"/>
      <w:szCs w:val="32"/>
    </w:rPr>
  </w:style>
  <w:style w:type="paragraph" w:styleId="Kop2">
    <w:name w:val="heading 2"/>
    <w:aliases w:val="Kop 2 EFTiN"/>
    <w:basedOn w:val="ZsysbasisEFTiN"/>
    <w:next w:val="BasistekstEFTiN"/>
    <w:uiPriority w:val="4"/>
    <w:qFormat/>
    <w:rsid w:val="00462416"/>
    <w:pPr>
      <w:keepNext/>
      <w:keepLines/>
      <w:numPr>
        <w:ilvl w:val="1"/>
        <w:numId w:val="33"/>
      </w:numPr>
      <w:spacing w:before="280"/>
      <w:outlineLvl w:val="1"/>
    </w:pPr>
    <w:rPr>
      <w:b/>
      <w:bCs/>
      <w:iCs/>
      <w:color w:val="0069B3" w:themeColor="accent1"/>
      <w:szCs w:val="28"/>
    </w:rPr>
  </w:style>
  <w:style w:type="paragraph" w:styleId="Kop3">
    <w:name w:val="heading 3"/>
    <w:aliases w:val="Kop 3 EFTiN"/>
    <w:basedOn w:val="ZsysbasisEFTiN"/>
    <w:next w:val="BasistekstEFTiN"/>
    <w:uiPriority w:val="4"/>
    <w:qFormat/>
    <w:rsid w:val="00345315"/>
    <w:pPr>
      <w:keepNext/>
      <w:keepLines/>
      <w:numPr>
        <w:ilvl w:val="2"/>
        <w:numId w:val="33"/>
      </w:numPr>
      <w:outlineLvl w:val="2"/>
    </w:pPr>
    <w:rPr>
      <w:i/>
      <w:iCs/>
    </w:rPr>
  </w:style>
  <w:style w:type="paragraph" w:styleId="Kop4">
    <w:name w:val="heading 4"/>
    <w:aliases w:val="Kop 4 EFTiN"/>
    <w:basedOn w:val="ZsysbasisEFTiN"/>
    <w:next w:val="BasistekstEFTiN"/>
    <w:uiPriority w:val="4"/>
    <w:rsid w:val="00345315"/>
    <w:pPr>
      <w:keepNext/>
      <w:keepLines/>
      <w:numPr>
        <w:ilvl w:val="3"/>
        <w:numId w:val="33"/>
      </w:numPr>
      <w:outlineLvl w:val="3"/>
    </w:pPr>
    <w:rPr>
      <w:bCs/>
      <w:szCs w:val="24"/>
    </w:rPr>
  </w:style>
  <w:style w:type="paragraph" w:styleId="Kop5">
    <w:name w:val="heading 5"/>
    <w:aliases w:val="Kop 5 EFTiN"/>
    <w:basedOn w:val="ZsysbasisEFTiN"/>
    <w:next w:val="BasistekstEFTiN"/>
    <w:uiPriority w:val="4"/>
    <w:rsid w:val="00345315"/>
    <w:pPr>
      <w:keepNext/>
      <w:keepLines/>
      <w:numPr>
        <w:ilvl w:val="4"/>
        <w:numId w:val="33"/>
      </w:numPr>
      <w:outlineLvl w:val="4"/>
    </w:pPr>
    <w:rPr>
      <w:bCs/>
      <w:iCs/>
      <w:szCs w:val="22"/>
    </w:rPr>
  </w:style>
  <w:style w:type="paragraph" w:styleId="Kop6">
    <w:name w:val="heading 6"/>
    <w:aliases w:val="Kop 6 EFTiN"/>
    <w:basedOn w:val="ZsysbasisEFTiN"/>
    <w:next w:val="BasistekstEFTiN"/>
    <w:uiPriority w:val="4"/>
    <w:rsid w:val="00345315"/>
    <w:pPr>
      <w:keepNext/>
      <w:keepLines/>
      <w:numPr>
        <w:ilvl w:val="5"/>
        <w:numId w:val="33"/>
      </w:numPr>
      <w:outlineLvl w:val="5"/>
    </w:pPr>
  </w:style>
  <w:style w:type="paragraph" w:styleId="Kop7">
    <w:name w:val="heading 7"/>
    <w:aliases w:val="Kop 7 EFTiN"/>
    <w:basedOn w:val="ZsysbasisEFTiN"/>
    <w:next w:val="BasistekstEFTiN"/>
    <w:uiPriority w:val="4"/>
    <w:rsid w:val="00345315"/>
    <w:pPr>
      <w:keepNext/>
      <w:keepLines/>
      <w:numPr>
        <w:ilvl w:val="6"/>
        <w:numId w:val="33"/>
      </w:numPr>
      <w:outlineLvl w:val="6"/>
    </w:pPr>
    <w:rPr>
      <w:bCs/>
      <w:szCs w:val="20"/>
    </w:rPr>
  </w:style>
  <w:style w:type="paragraph" w:styleId="Kop8">
    <w:name w:val="heading 8"/>
    <w:aliases w:val="Kop 8 EFTiN"/>
    <w:basedOn w:val="ZsysbasisEFTiN"/>
    <w:next w:val="BasistekstEFTiN"/>
    <w:uiPriority w:val="4"/>
    <w:rsid w:val="00345315"/>
    <w:pPr>
      <w:keepNext/>
      <w:keepLines/>
      <w:numPr>
        <w:ilvl w:val="7"/>
        <w:numId w:val="33"/>
      </w:numPr>
      <w:outlineLvl w:val="7"/>
    </w:pPr>
    <w:rPr>
      <w:iCs/>
      <w:szCs w:val="20"/>
    </w:rPr>
  </w:style>
  <w:style w:type="paragraph" w:styleId="Kop9">
    <w:name w:val="heading 9"/>
    <w:aliases w:val="Kop 9 EFTiN"/>
    <w:basedOn w:val="ZsysbasisEFTiN"/>
    <w:next w:val="BasistekstEFTiN"/>
    <w:uiPriority w:val="4"/>
    <w:rsid w:val="00345315"/>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FTiN">
    <w:name w:val="Basistekst EFTiN"/>
    <w:basedOn w:val="ZsysbasisEFTiN"/>
    <w:qFormat/>
    <w:rsid w:val="00122DED"/>
  </w:style>
  <w:style w:type="paragraph" w:customStyle="1" w:styleId="ZsysbasisEFTiN">
    <w:name w:val="Zsysbasis EFTiN"/>
    <w:next w:val="BasistekstEFTiN"/>
    <w:link w:val="ZsysbasisEFTiNChar"/>
    <w:uiPriority w:val="4"/>
    <w:semiHidden/>
    <w:rsid w:val="006B0F13"/>
    <w:pPr>
      <w:spacing w:line="280" w:lineRule="atLeast"/>
    </w:pPr>
    <w:rPr>
      <w:rFonts w:ascii="Calibri" w:hAnsi="Calibri" w:cs="Maiandra GD"/>
      <w:sz w:val="22"/>
      <w:szCs w:val="18"/>
    </w:rPr>
  </w:style>
  <w:style w:type="paragraph" w:customStyle="1" w:styleId="BasistekstvetEFTiN">
    <w:name w:val="Basistekst vet EFTiN"/>
    <w:basedOn w:val="ZsysbasisEFTiN"/>
    <w:next w:val="BasistekstEFTiN"/>
    <w:uiPriority w:val="1"/>
    <w:qFormat/>
    <w:rsid w:val="00122DED"/>
    <w:rPr>
      <w:b/>
      <w:bCs/>
    </w:rPr>
  </w:style>
  <w:style w:type="character" w:styleId="GevolgdeHyperlink">
    <w:name w:val="FollowedHyperlink"/>
    <w:aliases w:val="GevolgdeHyperlink EFTiN"/>
    <w:basedOn w:val="Standaardalinea-lettertype"/>
    <w:uiPriority w:val="4"/>
    <w:rsid w:val="00B460C2"/>
    <w:rPr>
      <w:color w:val="auto"/>
      <w:u w:val="none"/>
    </w:rPr>
  </w:style>
  <w:style w:type="character" w:styleId="Hyperlink">
    <w:name w:val="Hyperlink"/>
    <w:aliases w:val="Hyperlink EFTiN"/>
    <w:basedOn w:val="Standaardalinea-lettertype"/>
    <w:uiPriority w:val="4"/>
    <w:rsid w:val="00B460C2"/>
    <w:rPr>
      <w:color w:val="auto"/>
      <w:u w:val="none"/>
    </w:rPr>
  </w:style>
  <w:style w:type="paragraph" w:customStyle="1" w:styleId="AdresvakEFTiN">
    <w:name w:val="Adresvak EFTiN"/>
    <w:basedOn w:val="ZsysbasisdocumentgegevensEFTiN"/>
    <w:uiPriority w:val="4"/>
    <w:rsid w:val="00280D1D"/>
  </w:style>
  <w:style w:type="paragraph" w:styleId="Koptekst">
    <w:name w:val="header"/>
    <w:basedOn w:val="ZsysbasisEFTiN"/>
    <w:next w:val="BasistekstEFTiN"/>
    <w:uiPriority w:val="98"/>
    <w:semiHidden/>
    <w:rsid w:val="00122DED"/>
  </w:style>
  <w:style w:type="paragraph" w:styleId="Voettekst">
    <w:name w:val="footer"/>
    <w:basedOn w:val="ZsysbasisEFTiN"/>
    <w:next w:val="BasistekstEFTiN"/>
    <w:uiPriority w:val="98"/>
    <w:semiHidden/>
    <w:rsid w:val="00122DED"/>
    <w:pPr>
      <w:jc w:val="right"/>
    </w:pPr>
  </w:style>
  <w:style w:type="paragraph" w:customStyle="1" w:styleId="KoptekstEFTiN">
    <w:name w:val="Koptekst EFTiN"/>
    <w:basedOn w:val="ZsysbasisdocumentgegevensEFTiN"/>
    <w:uiPriority w:val="4"/>
    <w:rsid w:val="00122DED"/>
  </w:style>
  <w:style w:type="paragraph" w:customStyle="1" w:styleId="VoettekstEFTiN">
    <w:name w:val="Voettekst EFTiN"/>
    <w:basedOn w:val="ZsysbasisdocumentgegevensEFTiN"/>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EFTiN">
    <w:name w:val="Basistekst cursief EFTiN"/>
    <w:basedOn w:val="ZsysbasisEFTiN"/>
    <w:next w:val="BasistekstEFTiN"/>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FTiN"/>
    <w:next w:val="BasistekstEFTiN"/>
    <w:uiPriority w:val="98"/>
    <w:semiHidden/>
    <w:rsid w:val="0020607F"/>
  </w:style>
  <w:style w:type="paragraph" w:styleId="Adresenvelop">
    <w:name w:val="envelope address"/>
    <w:basedOn w:val="ZsysbasisEFTiN"/>
    <w:next w:val="BasistekstEFTiN"/>
    <w:uiPriority w:val="98"/>
    <w:semiHidden/>
    <w:rsid w:val="0020607F"/>
  </w:style>
  <w:style w:type="paragraph" w:styleId="Afsluiting">
    <w:name w:val="Closing"/>
    <w:basedOn w:val="ZsysbasisEFTiN"/>
    <w:next w:val="BasistekstEFTiN"/>
    <w:uiPriority w:val="98"/>
    <w:semiHidden/>
    <w:rsid w:val="0020607F"/>
  </w:style>
  <w:style w:type="paragraph" w:customStyle="1" w:styleId="Inspring1eniveauEFTiN">
    <w:name w:val="Inspring 1e niveau EFTiN"/>
    <w:basedOn w:val="ZsysbasisEFTiN"/>
    <w:uiPriority w:val="4"/>
    <w:qFormat/>
    <w:rsid w:val="00122DED"/>
    <w:pPr>
      <w:tabs>
        <w:tab w:val="left" w:pos="284"/>
      </w:tabs>
      <w:ind w:left="284" w:hanging="284"/>
    </w:pPr>
  </w:style>
  <w:style w:type="paragraph" w:customStyle="1" w:styleId="Inspring2eniveauEFTiN">
    <w:name w:val="Inspring 2e niveau EFTiN"/>
    <w:basedOn w:val="ZsysbasisEFTiN"/>
    <w:uiPriority w:val="4"/>
    <w:qFormat/>
    <w:rsid w:val="00122DED"/>
    <w:pPr>
      <w:tabs>
        <w:tab w:val="left" w:pos="567"/>
      </w:tabs>
      <w:ind w:left="568" w:hanging="284"/>
    </w:pPr>
  </w:style>
  <w:style w:type="paragraph" w:customStyle="1" w:styleId="Inspring3eniveauEFTiN">
    <w:name w:val="Inspring 3e niveau EFTiN"/>
    <w:basedOn w:val="ZsysbasisEFTiN"/>
    <w:uiPriority w:val="4"/>
    <w:qFormat/>
    <w:rsid w:val="00122DED"/>
    <w:pPr>
      <w:tabs>
        <w:tab w:val="left" w:pos="851"/>
      </w:tabs>
      <w:ind w:left="851" w:hanging="284"/>
    </w:pPr>
  </w:style>
  <w:style w:type="paragraph" w:customStyle="1" w:styleId="Zwevend1eniveauEFTiN">
    <w:name w:val="Zwevend 1e niveau EFTiN"/>
    <w:basedOn w:val="ZsysbasisEFTiN"/>
    <w:uiPriority w:val="4"/>
    <w:qFormat/>
    <w:rsid w:val="00122DED"/>
    <w:pPr>
      <w:ind w:left="284"/>
    </w:pPr>
  </w:style>
  <w:style w:type="paragraph" w:customStyle="1" w:styleId="Zwevend2eniveauEFTiN">
    <w:name w:val="Zwevend 2e niveau EFTiN"/>
    <w:basedOn w:val="ZsysbasisEFTiN"/>
    <w:uiPriority w:val="4"/>
    <w:qFormat/>
    <w:rsid w:val="00122DED"/>
    <w:pPr>
      <w:ind w:left="567"/>
    </w:pPr>
  </w:style>
  <w:style w:type="paragraph" w:customStyle="1" w:styleId="Zwevend3eniveauEFTiN">
    <w:name w:val="Zwevend 3e niveau EFTiN"/>
    <w:basedOn w:val="ZsysbasisEFTiN"/>
    <w:uiPriority w:val="4"/>
    <w:qFormat/>
    <w:rsid w:val="00122DED"/>
    <w:pPr>
      <w:ind w:left="851"/>
    </w:pPr>
  </w:style>
  <w:style w:type="paragraph" w:styleId="Inhopg1">
    <w:name w:val="toc 1"/>
    <w:aliases w:val="Inhopg 1 EFTiN"/>
    <w:basedOn w:val="ZsysbasistocEFTiN"/>
    <w:next w:val="BasistekstEFTiN"/>
    <w:uiPriority w:val="4"/>
    <w:rsid w:val="00E65900"/>
    <w:rPr>
      <w:b/>
    </w:rPr>
  </w:style>
  <w:style w:type="paragraph" w:styleId="Inhopg2">
    <w:name w:val="toc 2"/>
    <w:aliases w:val="Inhopg 2 EFTiN"/>
    <w:basedOn w:val="ZsysbasistocEFTiN"/>
    <w:next w:val="BasistekstEFTiN"/>
    <w:uiPriority w:val="4"/>
    <w:rsid w:val="00E65900"/>
  </w:style>
  <w:style w:type="paragraph" w:styleId="Inhopg3">
    <w:name w:val="toc 3"/>
    <w:aliases w:val="Inhopg 3 EFTiN"/>
    <w:basedOn w:val="ZsysbasistocEFTiN"/>
    <w:next w:val="BasistekstEFTiN"/>
    <w:uiPriority w:val="4"/>
    <w:rsid w:val="00E65900"/>
  </w:style>
  <w:style w:type="paragraph" w:styleId="Inhopg4">
    <w:name w:val="toc 4"/>
    <w:aliases w:val="Inhopg 4 EFTiN"/>
    <w:basedOn w:val="ZsysbasistocEFTiN"/>
    <w:next w:val="BasistekstEFTiN"/>
    <w:uiPriority w:val="4"/>
    <w:rsid w:val="00122DED"/>
  </w:style>
  <w:style w:type="paragraph" w:styleId="Bronvermelding">
    <w:name w:val="table of authorities"/>
    <w:basedOn w:val="ZsysbasisEFTiN"/>
    <w:next w:val="BasistekstEFTiN"/>
    <w:uiPriority w:val="98"/>
    <w:semiHidden/>
    <w:rsid w:val="00F33259"/>
    <w:pPr>
      <w:ind w:left="180" w:hanging="180"/>
    </w:pPr>
  </w:style>
  <w:style w:type="paragraph" w:styleId="Index2">
    <w:name w:val="index 2"/>
    <w:basedOn w:val="ZsysbasisEFTiN"/>
    <w:next w:val="BasistekstEFTiN"/>
    <w:uiPriority w:val="98"/>
    <w:semiHidden/>
    <w:rsid w:val="00122DED"/>
  </w:style>
  <w:style w:type="paragraph" w:styleId="Index3">
    <w:name w:val="index 3"/>
    <w:basedOn w:val="ZsysbasisEFTiN"/>
    <w:next w:val="BasistekstEFTiN"/>
    <w:uiPriority w:val="98"/>
    <w:semiHidden/>
    <w:rsid w:val="00122DED"/>
  </w:style>
  <w:style w:type="paragraph" w:styleId="Ondertitel">
    <w:name w:val="Subtitle"/>
    <w:basedOn w:val="ZsysbasisEFTiN"/>
    <w:next w:val="BasistekstEFTiN"/>
    <w:uiPriority w:val="98"/>
    <w:semiHidden/>
    <w:rsid w:val="00122DED"/>
  </w:style>
  <w:style w:type="paragraph" w:styleId="Titel">
    <w:name w:val="Title"/>
    <w:basedOn w:val="ZsysbasisEFTiN"/>
    <w:next w:val="BasistekstEFTiN"/>
    <w:uiPriority w:val="98"/>
    <w:semiHidden/>
    <w:rsid w:val="00122DED"/>
  </w:style>
  <w:style w:type="paragraph" w:customStyle="1" w:styleId="Kop2zondernummerEFTiN">
    <w:name w:val="Kop 2 zonder nummer EFTiN"/>
    <w:basedOn w:val="ZsysbasisEFTiN"/>
    <w:next w:val="BasistekstEFTiN"/>
    <w:uiPriority w:val="4"/>
    <w:qFormat/>
    <w:rsid w:val="00907888"/>
    <w:pPr>
      <w:keepNext/>
      <w:keepLines/>
      <w:spacing w:before="280"/>
      <w:outlineLvl w:val="1"/>
    </w:pPr>
    <w:rPr>
      <w:b/>
      <w:bCs/>
      <w:iCs/>
      <w:color w:val="0069B3" w:themeColor="accent1"/>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EFTiN">
    <w:name w:val="Kop 1 zonder nummer EFTiN"/>
    <w:basedOn w:val="ZsysbasisEFTiN"/>
    <w:next w:val="BasistekstEFTiN"/>
    <w:uiPriority w:val="4"/>
    <w:qFormat/>
    <w:rsid w:val="00907888"/>
    <w:pPr>
      <w:keepNext/>
      <w:keepLines/>
      <w:spacing w:before="480" w:line="360" w:lineRule="atLeast"/>
      <w:outlineLvl w:val="0"/>
    </w:pPr>
    <w:rPr>
      <w:b/>
      <w:bCs/>
      <w:sz w:val="28"/>
      <w:szCs w:val="32"/>
    </w:rPr>
  </w:style>
  <w:style w:type="paragraph" w:customStyle="1" w:styleId="Kop3zondernummerEFTiN">
    <w:name w:val="Kop 3 zonder nummer EFTiN"/>
    <w:basedOn w:val="ZsysbasisEFTiN"/>
    <w:next w:val="BasistekstEFTiN"/>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EFTiN"/>
    <w:basedOn w:val="ZsysbasistocEFTiN"/>
    <w:next w:val="BasistekstEFTiN"/>
    <w:uiPriority w:val="4"/>
    <w:rsid w:val="003964D4"/>
  </w:style>
  <w:style w:type="paragraph" w:styleId="Inhopg6">
    <w:name w:val="toc 6"/>
    <w:aliases w:val="Inhopg 6 EFTiN"/>
    <w:basedOn w:val="ZsysbasistocEFTiN"/>
    <w:next w:val="BasistekstEFTiN"/>
    <w:uiPriority w:val="4"/>
    <w:rsid w:val="003964D4"/>
  </w:style>
  <w:style w:type="paragraph" w:styleId="Inhopg7">
    <w:name w:val="toc 7"/>
    <w:aliases w:val="Inhopg 7 EFTiN"/>
    <w:basedOn w:val="ZsysbasistocEFTiN"/>
    <w:next w:val="BasistekstEFTiN"/>
    <w:uiPriority w:val="4"/>
    <w:rsid w:val="003964D4"/>
  </w:style>
  <w:style w:type="paragraph" w:styleId="Inhopg8">
    <w:name w:val="toc 8"/>
    <w:aliases w:val="Inhopg 8 EFTiN"/>
    <w:basedOn w:val="ZsysbasistocEFTiN"/>
    <w:next w:val="BasistekstEFTiN"/>
    <w:uiPriority w:val="4"/>
    <w:rsid w:val="003964D4"/>
  </w:style>
  <w:style w:type="paragraph" w:styleId="Inhopg9">
    <w:name w:val="toc 9"/>
    <w:aliases w:val="Inhopg 9 EFTiN"/>
    <w:basedOn w:val="ZsysbasistocEFTiN"/>
    <w:next w:val="BasistekstEFTiN"/>
    <w:uiPriority w:val="4"/>
    <w:rsid w:val="003964D4"/>
  </w:style>
  <w:style w:type="paragraph" w:styleId="Afzender">
    <w:name w:val="envelope return"/>
    <w:basedOn w:val="ZsysbasisEFTiN"/>
    <w:next w:val="BasistekstEFTiN"/>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EFTiN"/>
    <w:next w:val="BasistekstEFTiN"/>
    <w:uiPriority w:val="98"/>
    <w:semiHidden/>
    <w:rsid w:val="0020607F"/>
  </w:style>
  <w:style w:type="paragraph" w:styleId="Bloktekst">
    <w:name w:val="Block Text"/>
    <w:basedOn w:val="ZsysbasisEFTiN"/>
    <w:next w:val="BasistekstEFTiN"/>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FTiN"/>
    <w:next w:val="BasistekstEFTiN"/>
    <w:uiPriority w:val="98"/>
    <w:semiHidden/>
    <w:rsid w:val="0020607F"/>
  </w:style>
  <w:style w:type="paragraph" w:styleId="Handtekening">
    <w:name w:val="Signature"/>
    <w:basedOn w:val="ZsysbasisEFTiN"/>
    <w:next w:val="BasistekstEFTiN"/>
    <w:uiPriority w:val="98"/>
    <w:semiHidden/>
    <w:rsid w:val="0020607F"/>
  </w:style>
  <w:style w:type="paragraph" w:styleId="HTML-voorafopgemaakt">
    <w:name w:val="HTML Preformatted"/>
    <w:basedOn w:val="ZsysbasisEFTiN"/>
    <w:next w:val="BasistekstEFTiN"/>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E3E3E3" w:themeColor="accent6"/>
        <w:left w:val="single" w:sz="8" w:space="0" w:color="E3E3E3" w:themeColor="accent6"/>
        <w:bottom w:val="single" w:sz="8" w:space="0" w:color="E3E3E3" w:themeColor="accent6"/>
        <w:right w:val="single" w:sz="8" w:space="0" w:color="E3E3E3" w:themeColor="accent6"/>
      </w:tblBorders>
    </w:tblPr>
    <w:tblStylePr w:type="firstRow">
      <w:pPr>
        <w:spacing w:before="0" w:after="0" w:line="240" w:lineRule="auto"/>
      </w:pPr>
      <w:rPr>
        <w:b/>
        <w:bCs/>
        <w:color w:val="FFFFFF" w:themeColor="background1"/>
      </w:rPr>
      <w:tblPr/>
      <w:tcPr>
        <w:shd w:val="clear" w:color="auto" w:fill="E3E3E3" w:themeFill="accent6"/>
      </w:tcPr>
    </w:tblStylePr>
    <w:tblStylePr w:type="lastRow">
      <w:pPr>
        <w:spacing w:before="0" w:after="0" w:line="240" w:lineRule="auto"/>
      </w:pPr>
      <w:rPr>
        <w:b/>
        <w:bCs/>
      </w:rPr>
      <w:tblPr/>
      <w:tcPr>
        <w:tcBorders>
          <w:top w:val="double" w:sz="6" w:space="0" w:color="E3E3E3" w:themeColor="accent6"/>
          <w:left w:val="single" w:sz="8" w:space="0" w:color="E3E3E3" w:themeColor="accent6"/>
          <w:bottom w:val="single" w:sz="8" w:space="0" w:color="E3E3E3" w:themeColor="accent6"/>
          <w:right w:val="single" w:sz="8" w:space="0" w:color="E3E3E3" w:themeColor="accent6"/>
        </w:tcBorders>
      </w:tcPr>
    </w:tblStylePr>
    <w:tblStylePr w:type="firstCol">
      <w:rPr>
        <w:b/>
        <w:bCs/>
      </w:rPr>
    </w:tblStylePr>
    <w:tblStylePr w:type="lastCol">
      <w:rPr>
        <w:b/>
        <w:bCs/>
      </w:rPr>
    </w:tblStylePr>
    <w:tblStylePr w:type="band1Vert">
      <w:tblPr/>
      <w:tcPr>
        <w:tcBorders>
          <w:top w:val="single" w:sz="8" w:space="0" w:color="E3E3E3" w:themeColor="accent6"/>
          <w:left w:val="single" w:sz="8" w:space="0" w:color="E3E3E3" w:themeColor="accent6"/>
          <w:bottom w:val="single" w:sz="8" w:space="0" w:color="E3E3E3" w:themeColor="accent6"/>
          <w:right w:val="single" w:sz="8" w:space="0" w:color="E3E3E3" w:themeColor="accent6"/>
        </w:tcBorders>
      </w:tcPr>
    </w:tblStylePr>
    <w:tblStylePr w:type="band1Horz">
      <w:tblPr/>
      <w:tcPr>
        <w:tcBorders>
          <w:top w:val="single" w:sz="8" w:space="0" w:color="E3E3E3" w:themeColor="accent6"/>
          <w:left w:val="single" w:sz="8" w:space="0" w:color="E3E3E3" w:themeColor="accent6"/>
          <w:bottom w:val="single" w:sz="8" w:space="0" w:color="E3E3E3" w:themeColor="accent6"/>
          <w:right w:val="single" w:sz="8" w:space="0" w:color="E3E3E3"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F7A21A" w:themeColor="accent5"/>
        <w:left w:val="single" w:sz="8" w:space="0" w:color="F7A21A" w:themeColor="accent5"/>
        <w:bottom w:val="single" w:sz="8" w:space="0" w:color="F7A21A" w:themeColor="accent5"/>
        <w:right w:val="single" w:sz="8" w:space="0" w:color="F7A21A" w:themeColor="accent5"/>
      </w:tblBorders>
    </w:tblPr>
    <w:tblStylePr w:type="firstRow">
      <w:pPr>
        <w:spacing w:before="0" w:after="0" w:line="240" w:lineRule="auto"/>
      </w:pPr>
      <w:rPr>
        <w:b/>
        <w:bCs/>
        <w:color w:val="FFFFFF" w:themeColor="background1"/>
      </w:rPr>
      <w:tblPr/>
      <w:tcPr>
        <w:shd w:val="clear" w:color="auto" w:fill="F7A21A" w:themeFill="accent5"/>
      </w:tcPr>
    </w:tblStylePr>
    <w:tblStylePr w:type="lastRow">
      <w:pPr>
        <w:spacing w:before="0" w:after="0" w:line="240" w:lineRule="auto"/>
      </w:pPr>
      <w:rPr>
        <w:b/>
        <w:bCs/>
      </w:rPr>
      <w:tblPr/>
      <w:tcPr>
        <w:tcBorders>
          <w:top w:val="double" w:sz="6" w:space="0" w:color="F7A21A" w:themeColor="accent5"/>
          <w:left w:val="single" w:sz="8" w:space="0" w:color="F7A21A" w:themeColor="accent5"/>
          <w:bottom w:val="single" w:sz="8" w:space="0" w:color="F7A21A" w:themeColor="accent5"/>
          <w:right w:val="single" w:sz="8" w:space="0" w:color="F7A21A" w:themeColor="accent5"/>
        </w:tcBorders>
      </w:tcPr>
    </w:tblStylePr>
    <w:tblStylePr w:type="firstCol">
      <w:rPr>
        <w:b/>
        <w:bCs/>
      </w:rPr>
    </w:tblStylePr>
    <w:tblStylePr w:type="lastCol">
      <w:rPr>
        <w:b/>
        <w:bCs/>
      </w:rPr>
    </w:tblStylePr>
    <w:tblStylePr w:type="band1Vert">
      <w:tblPr/>
      <w:tcPr>
        <w:tcBorders>
          <w:top w:val="single" w:sz="8" w:space="0" w:color="F7A21A" w:themeColor="accent5"/>
          <w:left w:val="single" w:sz="8" w:space="0" w:color="F7A21A" w:themeColor="accent5"/>
          <w:bottom w:val="single" w:sz="8" w:space="0" w:color="F7A21A" w:themeColor="accent5"/>
          <w:right w:val="single" w:sz="8" w:space="0" w:color="F7A21A" w:themeColor="accent5"/>
        </w:tcBorders>
      </w:tcPr>
    </w:tblStylePr>
    <w:tblStylePr w:type="band1Horz">
      <w:tblPr/>
      <w:tcPr>
        <w:tcBorders>
          <w:top w:val="single" w:sz="8" w:space="0" w:color="F7A21A" w:themeColor="accent5"/>
          <w:left w:val="single" w:sz="8" w:space="0" w:color="F7A21A" w:themeColor="accent5"/>
          <w:bottom w:val="single" w:sz="8" w:space="0" w:color="F7A21A" w:themeColor="accent5"/>
          <w:right w:val="single" w:sz="8" w:space="0" w:color="F7A21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009EE2" w:themeColor="accent4"/>
        <w:left w:val="single" w:sz="8" w:space="0" w:color="009EE2" w:themeColor="accent4"/>
        <w:bottom w:val="single" w:sz="8" w:space="0" w:color="009EE2" w:themeColor="accent4"/>
        <w:right w:val="single" w:sz="8" w:space="0" w:color="009EE2" w:themeColor="accent4"/>
      </w:tblBorders>
    </w:tblPr>
    <w:tblStylePr w:type="firstRow">
      <w:pPr>
        <w:spacing w:before="0" w:after="0" w:line="240" w:lineRule="auto"/>
      </w:pPr>
      <w:rPr>
        <w:b/>
        <w:bCs/>
        <w:color w:val="FFFFFF" w:themeColor="background1"/>
      </w:rPr>
      <w:tblPr/>
      <w:tcPr>
        <w:shd w:val="clear" w:color="auto" w:fill="009EE2" w:themeFill="accent4"/>
      </w:tcPr>
    </w:tblStylePr>
    <w:tblStylePr w:type="lastRow">
      <w:pPr>
        <w:spacing w:before="0" w:after="0" w:line="240" w:lineRule="auto"/>
      </w:pPr>
      <w:rPr>
        <w:b/>
        <w:bCs/>
      </w:rPr>
      <w:tblPr/>
      <w:tcPr>
        <w:tcBorders>
          <w:top w:val="double" w:sz="6" w:space="0" w:color="009EE2" w:themeColor="accent4"/>
          <w:left w:val="single" w:sz="8" w:space="0" w:color="009EE2" w:themeColor="accent4"/>
          <w:bottom w:val="single" w:sz="8" w:space="0" w:color="009EE2" w:themeColor="accent4"/>
          <w:right w:val="single" w:sz="8" w:space="0" w:color="009EE2" w:themeColor="accent4"/>
        </w:tcBorders>
      </w:tcPr>
    </w:tblStylePr>
    <w:tblStylePr w:type="firstCol">
      <w:rPr>
        <w:b/>
        <w:bCs/>
      </w:rPr>
    </w:tblStylePr>
    <w:tblStylePr w:type="lastCol">
      <w:rPr>
        <w:b/>
        <w:bCs/>
      </w:rPr>
    </w:tblStylePr>
    <w:tblStylePr w:type="band1Vert">
      <w:tblPr/>
      <w:tcPr>
        <w:tcBorders>
          <w:top w:val="single" w:sz="8" w:space="0" w:color="009EE2" w:themeColor="accent4"/>
          <w:left w:val="single" w:sz="8" w:space="0" w:color="009EE2" w:themeColor="accent4"/>
          <w:bottom w:val="single" w:sz="8" w:space="0" w:color="009EE2" w:themeColor="accent4"/>
          <w:right w:val="single" w:sz="8" w:space="0" w:color="009EE2" w:themeColor="accent4"/>
        </w:tcBorders>
      </w:tcPr>
    </w:tblStylePr>
    <w:tblStylePr w:type="band1Horz">
      <w:tblPr/>
      <w:tcPr>
        <w:tcBorders>
          <w:top w:val="single" w:sz="8" w:space="0" w:color="009EE2" w:themeColor="accent4"/>
          <w:left w:val="single" w:sz="8" w:space="0" w:color="009EE2" w:themeColor="accent4"/>
          <w:bottom w:val="single" w:sz="8" w:space="0" w:color="009EE2" w:themeColor="accent4"/>
          <w:right w:val="single" w:sz="8" w:space="0" w:color="009EE2"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tblBorders>
    </w:tblPr>
    <w:tblStylePr w:type="firstRow">
      <w:pPr>
        <w:spacing w:before="0" w:after="0" w:line="240" w:lineRule="auto"/>
      </w:pPr>
      <w:rPr>
        <w:b/>
        <w:bCs/>
        <w:color w:val="FFFFFF" w:themeColor="background1"/>
      </w:rPr>
      <w:tblPr/>
      <w:tcPr>
        <w:shd w:val="clear" w:color="auto" w:fill="E30613" w:themeFill="accent3"/>
      </w:tcPr>
    </w:tblStylePr>
    <w:tblStylePr w:type="lastRow">
      <w:pPr>
        <w:spacing w:before="0" w:after="0" w:line="240" w:lineRule="auto"/>
      </w:pPr>
      <w:rPr>
        <w:b/>
        <w:bCs/>
      </w:rPr>
      <w:tblPr/>
      <w:tcPr>
        <w:tcBorders>
          <w:top w:val="double" w:sz="6" w:space="0" w:color="E30613" w:themeColor="accent3"/>
          <w:left w:val="single" w:sz="8" w:space="0" w:color="E30613" w:themeColor="accent3"/>
          <w:bottom w:val="single" w:sz="8" w:space="0" w:color="E30613" w:themeColor="accent3"/>
          <w:right w:val="single" w:sz="8" w:space="0" w:color="E30613" w:themeColor="accent3"/>
        </w:tcBorders>
      </w:tcPr>
    </w:tblStylePr>
    <w:tblStylePr w:type="firstCol">
      <w:rPr>
        <w:b/>
        <w:bCs/>
      </w:rPr>
    </w:tblStylePr>
    <w:tblStylePr w:type="lastCol">
      <w:rPr>
        <w:b/>
        <w:bCs/>
      </w:rPr>
    </w:tblStylePr>
    <w:tblStylePr w:type="band1Vert">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tcPr>
    </w:tblStylePr>
    <w:tblStylePr w:type="band1Horz">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tcPr>
    </w:tblStylePr>
  </w:style>
  <w:style w:type="paragraph" w:styleId="HTML-adres">
    <w:name w:val="HTML Address"/>
    <w:basedOn w:val="ZsysbasisEFTiN"/>
    <w:next w:val="BasistekstEFTiN"/>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EE7203" w:themeColor="accent2"/>
        <w:left w:val="single" w:sz="8" w:space="0" w:color="EE7203" w:themeColor="accent2"/>
        <w:bottom w:val="single" w:sz="8" w:space="0" w:color="EE7203" w:themeColor="accent2"/>
        <w:right w:val="single" w:sz="8" w:space="0" w:color="EE7203" w:themeColor="accent2"/>
      </w:tblBorders>
    </w:tblPr>
    <w:tblStylePr w:type="firstRow">
      <w:pPr>
        <w:spacing w:before="0" w:after="0" w:line="240" w:lineRule="auto"/>
      </w:pPr>
      <w:rPr>
        <w:b/>
        <w:bCs/>
        <w:color w:val="FFFFFF" w:themeColor="background1"/>
      </w:rPr>
      <w:tblPr/>
      <w:tcPr>
        <w:shd w:val="clear" w:color="auto" w:fill="EE7203" w:themeFill="accent2"/>
      </w:tcPr>
    </w:tblStylePr>
    <w:tblStylePr w:type="lastRow">
      <w:pPr>
        <w:spacing w:before="0" w:after="0" w:line="240" w:lineRule="auto"/>
      </w:pPr>
      <w:rPr>
        <w:b/>
        <w:bCs/>
      </w:rPr>
      <w:tblPr/>
      <w:tcPr>
        <w:tcBorders>
          <w:top w:val="double" w:sz="6" w:space="0" w:color="EE7203" w:themeColor="accent2"/>
          <w:left w:val="single" w:sz="8" w:space="0" w:color="EE7203" w:themeColor="accent2"/>
          <w:bottom w:val="single" w:sz="8" w:space="0" w:color="EE7203" w:themeColor="accent2"/>
          <w:right w:val="single" w:sz="8" w:space="0" w:color="EE7203" w:themeColor="accent2"/>
        </w:tcBorders>
      </w:tcPr>
    </w:tblStylePr>
    <w:tblStylePr w:type="firstCol">
      <w:rPr>
        <w:b/>
        <w:bCs/>
      </w:rPr>
    </w:tblStylePr>
    <w:tblStylePr w:type="lastCol">
      <w:rPr>
        <w:b/>
        <w:bCs/>
      </w:rPr>
    </w:tblStylePr>
    <w:tblStylePr w:type="band1Vert">
      <w:tblPr/>
      <w:tcPr>
        <w:tcBorders>
          <w:top w:val="single" w:sz="8" w:space="0" w:color="EE7203" w:themeColor="accent2"/>
          <w:left w:val="single" w:sz="8" w:space="0" w:color="EE7203" w:themeColor="accent2"/>
          <w:bottom w:val="single" w:sz="8" w:space="0" w:color="EE7203" w:themeColor="accent2"/>
          <w:right w:val="single" w:sz="8" w:space="0" w:color="EE7203" w:themeColor="accent2"/>
        </w:tcBorders>
      </w:tcPr>
    </w:tblStylePr>
    <w:tblStylePr w:type="band1Horz">
      <w:tblPr/>
      <w:tcPr>
        <w:tcBorders>
          <w:top w:val="single" w:sz="8" w:space="0" w:color="EE7203" w:themeColor="accent2"/>
          <w:left w:val="single" w:sz="8" w:space="0" w:color="EE7203" w:themeColor="accent2"/>
          <w:bottom w:val="single" w:sz="8" w:space="0" w:color="EE7203" w:themeColor="accent2"/>
          <w:right w:val="single" w:sz="8" w:space="0" w:color="EE7203" w:themeColor="accent2"/>
        </w:tcBorders>
      </w:tcPr>
    </w:tblStylePr>
  </w:style>
  <w:style w:type="table" w:styleId="Lichtearcering-accent6">
    <w:name w:val="Light Shading Accent 6"/>
    <w:basedOn w:val="Standaardtabel"/>
    <w:uiPriority w:val="60"/>
    <w:semiHidden/>
    <w:rsid w:val="00E07762"/>
    <w:pPr>
      <w:spacing w:line="240" w:lineRule="auto"/>
    </w:pPr>
    <w:rPr>
      <w:color w:val="AAAAAA" w:themeColor="accent6" w:themeShade="BF"/>
    </w:rPr>
    <w:tblPr>
      <w:tblStyleRowBandSize w:val="1"/>
      <w:tblStyleColBandSize w:val="1"/>
      <w:tblBorders>
        <w:top w:val="single" w:sz="8" w:space="0" w:color="E3E3E3" w:themeColor="accent6"/>
        <w:bottom w:val="single" w:sz="8" w:space="0" w:color="E3E3E3" w:themeColor="accent6"/>
      </w:tblBorders>
    </w:tblPr>
    <w:tblStylePr w:type="firstRow">
      <w:pPr>
        <w:spacing w:before="0" w:after="0" w:line="240" w:lineRule="auto"/>
      </w:pPr>
      <w:rPr>
        <w:b/>
        <w:bCs/>
      </w:rPr>
      <w:tblPr/>
      <w:tcPr>
        <w:tcBorders>
          <w:top w:val="single" w:sz="8" w:space="0" w:color="E3E3E3" w:themeColor="accent6"/>
          <w:left w:val="nil"/>
          <w:bottom w:val="single" w:sz="8" w:space="0" w:color="E3E3E3" w:themeColor="accent6"/>
          <w:right w:val="nil"/>
          <w:insideH w:val="nil"/>
          <w:insideV w:val="nil"/>
        </w:tcBorders>
      </w:tcPr>
    </w:tblStylePr>
    <w:tblStylePr w:type="lastRow">
      <w:pPr>
        <w:spacing w:before="0" w:after="0" w:line="240" w:lineRule="auto"/>
      </w:pPr>
      <w:rPr>
        <w:b/>
        <w:bCs/>
      </w:rPr>
      <w:tblPr/>
      <w:tcPr>
        <w:tcBorders>
          <w:top w:val="single" w:sz="8" w:space="0" w:color="E3E3E3" w:themeColor="accent6"/>
          <w:left w:val="nil"/>
          <w:bottom w:val="single" w:sz="8" w:space="0" w:color="E3E3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6" w:themeFillTint="3F"/>
      </w:tcPr>
    </w:tblStylePr>
    <w:tblStylePr w:type="band1Horz">
      <w:tblPr/>
      <w:tcPr>
        <w:tcBorders>
          <w:left w:val="nil"/>
          <w:right w:val="nil"/>
          <w:insideH w:val="nil"/>
          <w:insideV w:val="nil"/>
        </w:tcBorders>
        <w:shd w:val="clear" w:color="auto" w:fill="F8F8F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FTiN"/>
    <w:next w:val="BasistekstEFTiN"/>
    <w:uiPriority w:val="98"/>
    <w:semiHidden/>
    <w:rsid w:val="00F33259"/>
    <w:pPr>
      <w:ind w:left="284" w:hanging="284"/>
    </w:pPr>
  </w:style>
  <w:style w:type="paragraph" w:styleId="Lijst2">
    <w:name w:val="List 2"/>
    <w:basedOn w:val="ZsysbasisEFTiN"/>
    <w:next w:val="BasistekstEFTiN"/>
    <w:uiPriority w:val="98"/>
    <w:semiHidden/>
    <w:rsid w:val="00F33259"/>
    <w:pPr>
      <w:ind w:left="568" w:hanging="284"/>
    </w:pPr>
  </w:style>
  <w:style w:type="paragraph" w:styleId="Lijst3">
    <w:name w:val="List 3"/>
    <w:basedOn w:val="ZsysbasisEFTiN"/>
    <w:next w:val="BasistekstEFTiN"/>
    <w:uiPriority w:val="98"/>
    <w:semiHidden/>
    <w:rsid w:val="00F33259"/>
    <w:pPr>
      <w:ind w:left="851" w:hanging="284"/>
    </w:pPr>
  </w:style>
  <w:style w:type="paragraph" w:styleId="Lijst4">
    <w:name w:val="List 4"/>
    <w:basedOn w:val="ZsysbasisEFTiN"/>
    <w:next w:val="BasistekstEFTiN"/>
    <w:uiPriority w:val="98"/>
    <w:semiHidden/>
    <w:rsid w:val="00F33259"/>
    <w:pPr>
      <w:ind w:left="1135" w:hanging="284"/>
    </w:pPr>
  </w:style>
  <w:style w:type="paragraph" w:styleId="Lijst5">
    <w:name w:val="List 5"/>
    <w:basedOn w:val="ZsysbasisEFTiN"/>
    <w:next w:val="BasistekstEFTiN"/>
    <w:uiPriority w:val="98"/>
    <w:semiHidden/>
    <w:rsid w:val="00F33259"/>
    <w:pPr>
      <w:ind w:left="1418" w:hanging="284"/>
    </w:pPr>
  </w:style>
  <w:style w:type="paragraph" w:styleId="Index1">
    <w:name w:val="index 1"/>
    <w:basedOn w:val="ZsysbasisEFTiN"/>
    <w:next w:val="BasistekstEFTiN"/>
    <w:uiPriority w:val="98"/>
    <w:semiHidden/>
    <w:rsid w:val="00F33259"/>
  </w:style>
  <w:style w:type="paragraph" w:styleId="Lijstopsomteken">
    <w:name w:val="List Bullet"/>
    <w:basedOn w:val="ZsysbasisEFTiN"/>
    <w:next w:val="BasistekstEFTiN"/>
    <w:uiPriority w:val="98"/>
    <w:semiHidden/>
    <w:rsid w:val="00E7078D"/>
    <w:pPr>
      <w:numPr>
        <w:numId w:val="14"/>
      </w:numPr>
      <w:ind w:left="357" w:hanging="357"/>
    </w:pPr>
  </w:style>
  <w:style w:type="paragraph" w:styleId="Lijstopsomteken2">
    <w:name w:val="List Bullet 2"/>
    <w:basedOn w:val="ZsysbasisEFTiN"/>
    <w:next w:val="BasistekstEFTiN"/>
    <w:uiPriority w:val="98"/>
    <w:semiHidden/>
    <w:rsid w:val="00E7078D"/>
    <w:pPr>
      <w:numPr>
        <w:numId w:val="15"/>
      </w:numPr>
      <w:ind w:left="641" w:hanging="357"/>
    </w:pPr>
  </w:style>
  <w:style w:type="paragraph" w:styleId="Lijstopsomteken3">
    <w:name w:val="List Bullet 3"/>
    <w:basedOn w:val="ZsysbasisEFTiN"/>
    <w:next w:val="BasistekstEFTiN"/>
    <w:uiPriority w:val="98"/>
    <w:semiHidden/>
    <w:rsid w:val="00E7078D"/>
    <w:pPr>
      <w:numPr>
        <w:numId w:val="16"/>
      </w:numPr>
      <w:ind w:left="924" w:hanging="357"/>
    </w:pPr>
  </w:style>
  <w:style w:type="paragraph" w:styleId="Lijstopsomteken4">
    <w:name w:val="List Bullet 4"/>
    <w:basedOn w:val="ZsysbasisEFTiN"/>
    <w:next w:val="BasistekstEFTiN"/>
    <w:uiPriority w:val="98"/>
    <w:semiHidden/>
    <w:rsid w:val="00E7078D"/>
    <w:pPr>
      <w:numPr>
        <w:numId w:val="17"/>
      </w:numPr>
      <w:ind w:left="1208" w:hanging="357"/>
    </w:pPr>
  </w:style>
  <w:style w:type="paragraph" w:styleId="Lijstnummering">
    <w:name w:val="List Number"/>
    <w:basedOn w:val="ZsysbasisEFTiN"/>
    <w:next w:val="BasistekstEFTiN"/>
    <w:uiPriority w:val="98"/>
    <w:semiHidden/>
    <w:rsid w:val="00705849"/>
    <w:pPr>
      <w:numPr>
        <w:numId w:val="19"/>
      </w:numPr>
      <w:ind w:left="357" w:hanging="357"/>
    </w:pPr>
  </w:style>
  <w:style w:type="paragraph" w:styleId="Lijstnummering2">
    <w:name w:val="List Number 2"/>
    <w:basedOn w:val="ZsysbasisEFTiN"/>
    <w:next w:val="BasistekstEFTiN"/>
    <w:uiPriority w:val="98"/>
    <w:semiHidden/>
    <w:rsid w:val="00705849"/>
    <w:pPr>
      <w:numPr>
        <w:numId w:val="20"/>
      </w:numPr>
      <w:ind w:left="641" w:hanging="357"/>
    </w:pPr>
  </w:style>
  <w:style w:type="paragraph" w:styleId="Lijstnummering3">
    <w:name w:val="List Number 3"/>
    <w:basedOn w:val="ZsysbasisEFTiN"/>
    <w:next w:val="BasistekstEFTiN"/>
    <w:uiPriority w:val="98"/>
    <w:semiHidden/>
    <w:rsid w:val="00705849"/>
    <w:pPr>
      <w:numPr>
        <w:numId w:val="21"/>
      </w:numPr>
      <w:ind w:left="924" w:hanging="357"/>
    </w:pPr>
  </w:style>
  <w:style w:type="paragraph" w:styleId="Lijstnummering4">
    <w:name w:val="List Number 4"/>
    <w:basedOn w:val="ZsysbasisEFTiN"/>
    <w:next w:val="BasistekstEFTiN"/>
    <w:uiPriority w:val="98"/>
    <w:semiHidden/>
    <w:rsid w:val="00705849"/>
    <w:pPr>
      <w:numPr>
        <w:numId w:val="22"/>
      </w:numPr>
      <w:ind w:left="1208" w:hanging="357"/>
    </w:pPr>
  </w:style>
  <w:style w:type="paragraph" w:styleId="Lijstnummering5">
    <w:name w:val="List Number 5"/>
    <w:basedOn w:val="ZsysbasisEFTiN"/>
    <w:next w:val="BasistekstEFTiN"/>
    <w:uiPriority w:val="98"/>
    <w:semiHidden/>
    <w:rsid w:val="00705849"/>
    <w:pPr>
      <w:numPr>
        <w:numId w:val="23"/>
      </w:numPr>
      <w:ind w:left="1491" w:hanging="357"/>
    </w:pPr>
  </w:style>
  <w:style w:type="paragraph" w:styleId="Lijstvoortzetting">
    <w:name w:val="List Continue"/>
    <w:basedOn w:val="ZsysbasisEFTiN"/>
    <w:next w:val="BasistekstEFTiN"/>
    <w:uiPriority w:val="98"/>
    <w:semiHidden/>
    <w:rsid w:val="00705849"/>
    <w:pPr>
      <w:ind w:left="284"/>
    </w:pPr>
  </w:style>
  <w:style w:type="paragraph" w:styleId="Lijstvoortzetting2">
    <w:name w:val="List Continue 2"/>
    <w:basedOn w:val="ZsysbasisEFTiN"/>
    <w:next w:val="BasistekstEFTiN"/>
    <w:uiPriority w:val="98"/>
    <w:semiHidden/>
    <w:rsid w:val="00705849"/>
    <w:pPr>
      <w:ind w:left="567"/>
    </w:pPr>
  </w:style>
  <w:style w:type="paragraph" w:styleId="Lijstvoortzetting3">
    <w:name w:val="List Continue 3"/>
    <w:basedOn w:val="ZsysbasisEFTiN"/>
    <w:next w:val="BasistekstEFTiN"/>
    <w:uiPriority w:val="98"/>
    <w:semiHidden/>
    <w:rsid w:val="00705849"/>
    <w:pPr>
      <w:ind w:left="851"/>
    </w:pPr>
  </w:style>
  <w:style w:type="paragraph" w:styleId="Lijstvoortzetting4">
    <w:name w:val="List Continue 4"/>
    <w:basedOn w:val="ZsysbasisEFTiN"/>
    <w:next w:val="BasistekstEFTiN"/>
    <w:uiPriority w:val="98"/>
    <w:semiHidden/>
    <w:rsid w:val="00705849"/>
    <w:pPr>
      <w:ind w:left="1134"/>
    </w:pPr>
  </w:style>
  <w:style w:type="paragraph" w:styleId="Lijstvoortzetting5">
    <w:name w:val="List Continue 5"/>
    <w:basedOn w:val="ZsysbasisEFTiN"/>
    <w:next w:val="BasistekstEFTiN"/>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EFTiN"/>
    <w:next w:val="BasistekstEFTiN"/>
    <w:uiPriority w:val="99"/>
    <w:rsid w:val="0020607F"/>
  </w:style>
  <w:style w:type="paragraph" w:styleId="Notitiekop">
    <w:name w:val="Note Heading"/>
    <w:basedOn w:val="ZsysbasisEFTiN"/>
    <w:next w:val="BasistekstEFTiN"/>
    <w:uiPriority w:val="98"/>
    <w:semiHidden/>
    <w:rsid w:val="0020607F"/>
  </w:style>
  <w:style w:type="paragraph" w:styleId="Plattetekst">
    <w:name w:val="Body Text"/>
    <w:basedOn w:val="ZsysbasisEFTiN"/>
    <w:next w:val="BasistekstEFTiN"/>
    <w:link w:val="PlattetekstChar"/>
    <w:uiPriority w:val="98"/>
    <w:semiHidden/>
    <w:rsid w:val="0020607F"/>
  </w:style>
  <w:style w:type="paragraph" w:styleId="Plattetekst2">
    <w:name w:val="Body Text 2"/>
    <w:basedOn w:val="ZsysbasisEFTiN"/>
    <w:next w:val="BasistekstEFTiN"/>
    <w:link w:val="Plattetekst2Char"/>
    <w:uiPriority w:val="98"/>
    <w:semiHidden/>
    <w:rsid w:val="00E7078D"/>
  </w:style>
  <w:style w:type="paragraph" w:styleId="Plattetekst3">
    <w:name w:val="Body Text 3"/>
    <w:basedOn w:val="ZsysbasisEFTiN"/>
    <w:next w:val="BasistekstEFTiN"/>
    <w:uiPriority w:val="98"/>
    <w:semiHidden/>
    <w:rsid w:val="0020607F"/>
  </w:style>
  <w:style w:type="paragraph" w:styleId="Platteteksteersteinspringing">
    <w:name w:val="Body Text First Indent"/>
    <w:basedOn w:val="ZsysbasisEFTiN"/>
    <w:next w:val="BasistekstEFTiN"/>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EFTiN"/>
    <w:next w:val="BasistekstEFTiN"/>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FTiN"/>
    <w:next w:val="BasistekstEFTiN"/>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FTiNChar">
    <w:name w:val="Zsysbasis EFTiN Char"/>
    <w:basedOn w:val="Standaardalinea-lettertype"/>
    <w:link w:val="ZsysbasisEFTiN"/>
    <w:semiHidden/>
    <w:rsid w:val="006B0F13"/>
    <w:rPr>
      <w:rFonts w:ascii="Calibri" w:hAnsi="Calibri" w:cs="Maiandra GD"/>
      <w:sz w:val="22"/>
      <w:szCs w:val="18"/>
    </w:rPr>
  </w:style>
  <w:style w:type="paragraph" w:styleId="Standaardinspringing">
    <w:name w:val="Normal Indent"/>
    <w:basedOn w:val="ZsysbasisEFTiN"/>
    <w:next w:val="BasistekstEFTiN"/>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FTiN"/>
    <w:basedOn w:val="Standaardalinea-lettertype"/>
    <w:uiPriority w:val="4"/>
    <w:rsid w:val="00CB7600"/>
    <w:rPr>
      <w:vertAlign w:val="superscript"/>
    </w:rPr>
  </w:style>
  <w:style w:type="paragraph" w:styleId="Voetnoottekst">
    <w:name w:val="footnote text"/>
    <w:aliases w:val="Voetnoottekst EFTiN"/>
    <w:basedOn w:val="ZsysbasisEFTiN"/>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EFTiN"/>
    <w:next w:val="BasistekstEFTiN"/>
    <w:uiPriority w:val="98"/>
    <w:semiHidden/>
    <w:rsid w:val="0020607F"/>
  </w:style>
  <w:style w:type="paragraph" w:styleId="Tekstzonderopmaak">
    <w:name w:val="Plain Text"/>
    <w:basedOn w:val="ZsysbasisEFTiN"/>
    <w:next w:val="BasistekstEFTiN"/>
    <w:uiPriority w:val="98"/>
    <w:semiHidden/>
    <w:rsid w:val="0020607F"/>
  </w:style>
  <w:style w:type="paragraph" w:styleId="Ballontekst">
    <w:name w:val="Balloon Text"/>
    <w:basedOn w:val="ZsysbasisEFTiN"/>
    <w:next w:val="BasistekstEFTiN"/>
    <w:uiPriority w:val="98"/>
    <w:semiHidden/>
    <w:rsid w:val="0020607F"/>
  </w:style>
  <w:style w:type="paragraph" w:styleId="Bijschrift">
    <w:name w:val="caption"/>
    <w:aliases w:val="Bijschrift EFTiN"/>
    <w:basedOn w:val="ZsysbasisEFTiN"/>
    <w:next w:val="BasistekstEFTiN"/>
    <w:uiPriority w:val="4"/>
    <w:qFormat/>
    <w:rsid w:val="0020607F"/>
  </w:style>
  <w:style w:type="character" w:customStyle="1" w:styleId="TekstopmerkingChar">
    <w:name w:val="Tekst opmerking Char"/>
    <w:basedOn w:val="ZsysbasisEFTiN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EFTiN"/>
    <w:next w:val="BasistekstEFTiN"/>
    <w:uiPriority w:val="98"/>
    <w:semiHidden/>
    <w:rsid w:val="0020607F"/>
  </w:style>
  <w:style w:type="table" w:styleId="Lichtearcering-accent5">
    <w:name w:val="Light Shading Accent 5"/>
    <w:basedOn w:val="Standaardtabel"/>
    <w:uiPriority w:val="60"/>
    <w:semiHidden/>
    <w:rsid w:val="00E07762"/>
    <w:pPr>
      <w:spacing w:line="240" w:lineRule="auto"/>
    </w:pPr>
    <w:rPr>
      <w:color w:val="C57B07" w:themeColor="accent5" w:themeShade="BF"/>
    </w:rPr>
    <w:tblPr>
      <w:tblStyleRowBandSize w:val="1"/>
      <w:tblStyleColBandSize w:val="1"/>
      <w:tblBorders>
        <w:top w:val="single" w:sz="8" w:space="0" w:color="F7A21A" w:themeColor="accent5"/>
        <w:bottom w:val="single" w:sz="8" w:space="0" w:color="F7A21A" w:themeColor="accent5"/>
      </w:tblBorders>
    </w:tblPr>
    <w:tblStylePr w:type="firstRow">
      <w:pPr>
        <w:spacing w:before="0" w:after="0" w:line="240" w:lineRule="auto"/>
      </w:pPr>
      <w:rPr>
        <w:b/>
        <w:bCs/>
      </w:rPr>
      <w:tblPr/>
      <w:tcPr>
        <w:tcBorders>
          <w:top w:val="single" w:sz="8" w:space="0" w:color="F7A21A" w:themeColor="accent5"/>
          <w:left w:val="nil"/>
          <w:bottom w:val="single" w:sz="8" w:space="0" w:color="F7A21A" w:themeColor="accent5"/>
          <w:right w:val="nil"/>
          <w:insideH w:val="nil"/>
          <w:insideV w:val="nil"/>
        </w:tcBorders>
      </w:tcPr>
    </w:tblStylePr>
    <w:tblStylePr w:type="lastRow">
      <w:pPr>
        <w:spacing w:before="0" w:after="0" w:line="240" w:lineRule="auto"/>
      </w:pPr>
      <w:rPr>
        <w:b/>
        <w:bCs/>
      </w:rPr>
      <w:tblPr/>
      <w:tcPr>
        <w:tcBorders>
          <w:top w:val="single" w:sz="8" w:space="0" w:color="F7A21A" w:themeColor="accent5"/>
          <w:left w:val="nil"/>
          <w:bottom w:val="single" w:sz="8" w:space="0" w:color="F7A2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paragraph" w:styleId="Eindnoottekst">
    <w:name w:val="endnote text"/>
    <w:aliases w:val="Eindnoottekst EFTiN"/>
    <w:basedOn w:val="ZsysbasisEFTiN"/>
    <w:next w:val="BasistekstEFTiN"/>
    <w:uiPriority w:val="4"/>
    <w:rsid w:val="0020607F"/>
  </w:style>
  <w:style w:type="paragraph" w:styleId="Indexkop">
    <w:name w:val="index heading"/>
    <w:basedOn w:val="ZsysbasisEFTiN"/>
    <w:next w:val="BasistekstEFTiN"/>
    <w:uiPriority w:val="98"/>
    <w:semiHidden/>
    <w:rsid w:val="0020607F"/>
  </w:style>
  <w:style w:type="paragraph" w:styleId="Kopbronvermelding">
    <w:name w:val="toa heading"/>
    <w:basedOn w:val="ZsysbasisEFTiN"/>
    <w:next w:val="BasistekstEFTiN"/>
    <w:uiPriority w:val="98"/>
    <w:semiHidden/>
    <w:rsid w:val="0020607F"/>
  </w:style>
  <w:style w:type="paragraph" w:styleId="Lijstopsomteken5">
    <w:name w:val="List Bullet 5"/>
    <w:basedOn w:val="ZsysbasisEFTiN"/>
    <w:next w:val="BasistekstEFTiN"/>
    <w:uiPriority w:val="98"/>
    <w:semiHidden/>
    <w:rsid w:val="00E7078D"/>
    <w:pPr>
      <w:numPr>
        <w:numId w:val="18"/>
      </w:numPr>
      <w:ind w:left="1491" w:hanging="357"/>
    </w:pPr>
  </w:style>
  <w:style w:type="paragraph" w:styleId="Macrotekst">
    <w:name w:val="macro"/>
    <w:basedOn w:val="ZsysbasisEFTiN"/>
    <w:next w:val="BasistekstEFTiN"/>
    <w:uiPriority w:val="98"/>
    <w:semiHidden/>
    <w:rsid w:val="0020607F"/>
  </w:style>
  <w:style w:type="paragraph" w:styleId="Tekstopmerking">
    <w:name w:val="annotation text"/>
    <w:basedOn w:val="ZsysbasisEFTiN"/>
    <w:next w:val="BasistekstEFTiN"/>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EFTiN">
    <w:name w:val="Opsomming teken 1e niveau EFTiN"/>
    <w:basedOn w:val="ZsysbasisEFTiN"/>
    <w:uiPriority w:val="4"/>
    <w:rsid w:val="00670274"/>
    <w:pPr>
      <w:numPr>
        <w:numId w:val="35"/>
      </w:numPr>
    </w:pPr>
  </w:style>
  <w:style w:type="paragraph" w:customStyle="1" w:styleId="Opsommingteken2eniveauEFTiN">
    <w:name w:val="Opsomming teken 2e niveau EFTiN"/>
    <w:basedOn w:val="ZsysbasisEFTiN"/>
    <w:uiPriority w:val="4"/>
    <w:rsid w:val="00670274"/>
    <w:pPr>
      <w:numPr>
        <w:ilvl w:val="1"/>
        <w:numId w:val="35"/>
      </w:numPr>
    </w:pPr>
  </w:style>
  <w:style w:type="paragraph" w:customStyle="1" w:styleId="Opsommingteken3eniveauEFTiN">
    <w:name w:val="Opsomming teken 3e niveau EFTiN"/>
    <w:basedOn w:val="ZsysbasisEFTiN"/>
    <w:uiPriority w:val="4"/>
    <w:rsid w:val="00670274"/>
    <w:pPr>
      <w:numPr>
        <w:ilvl w:val="2"/>
        <w:numId w:val="35"/>
      </w:numPr>
    </w:pPr>
  </w:style>
  <w:style w:type="paragraph" w:customStyle="1" w:styleId="Opsommingbolletje1eniveauEFTiN">
    <w:name w:val="Opsomming bolletje 1e niveau EFTiN"/>
    <w:basedOn w:val="ZsysbasisEFTiN"/>
    <w:uiPriority w:val="4"/>
    <w:qFormat/>
    <w:rsid w:val="005017F3"/>
    <w:pPr>
      <w:numPr>
        <w:numId w:val="30"/>
      </w:numPr>
    </w:pPr>
  </w:style>
  <w:style w:type="paragraph" w:customStyle="1" w:styleId="Opsommingbolletje2eniveauEFTiN">
    <w:name w:val="Opsomming bolletje 2e niveau EFTiN"/>
    <w:basedOn w:val="ZsysbasisEFTiN"/>
    <w:uiPriority w:val="4"/>
    <w:qFormat/>
    <w:rsid w:val="005017F3"/>
    <w:pPr>
      <w:numPr>
        <w:ilvl w:val="1"/>
        <w:numId w:val="30"/>
      </w:numPr>
    </w:pPr>
  </w:style>
  <w:style w:type="paragraph" w:customStyle="1" w:styleId="Opsommingbolletje3eniveauEFTiN">
    <w:name w:val="Opsomming bolletje 3e niveau EFTiN"/>
    <w:basedOn w:val="ZsysbasisEFTiN"/>
    <w:uiPriority w:val="4"/>
    <w:qFormat/>
    <w:rsid w:val="005017F3"/>
    <w:pPr>
      <w:numPr>
        <w:ilvl w:val="2"/>
        <w:numId w:val="30"/>
      </w:numPr>
    </w:pPr>
  </w:style>
  <w:style w:type="numbering" w:customStyle="1" w:styleId="OpsommingbolletjeEFTiN">
    <w:name w:val="Opsomming bolletje EFTiN"/>
    <w:uiPriority w:val="4"/>
    <w:semiHidden/>
    <w:rsid w:val="005017F3"/>
    <w:pPr>
      <w:numPr>
        <w:numId w:val="1"/>
      </w:numPr>
    </w:pPr>
  </w:style>
  <w:style w:type="paragraph" w:customStyle="1" w:styleId="Opsommingkleineletter1eniveauEFTiN">
    <w:name w:val="Opsomming kleine letter 1e niveau EFTiN"/>
    <w:basedOn w:val="ZsysbasisEFTiN"/>
    <w:uiPriority w:val="4"/>
    <w:qFormat/>
    <w:rsid w:val="00B01DA1"/>
    <w:pPr>
      <w:numPr>
        <w:numId w:val="24"/>
      </w:numPr>
    </w:pPr>
  </w:style>
  <w:style w:type="paragraph" w:customStyle="1" w:styleId="Opsommingkleineletter2eniveauEFTiN">
    <w:name w:val="Opsomming kleine letter 2e niveau EFTiN"/>
    <w:basedOn w:val="ZsysbasisEFTiN"/>
    <w:uiPriority w:val="4"/>
    <w:qFormat/>
    <w:rsid w:val="00B01DA1"/>
    <w:pPr>
      <w:numPr>
        <w:ilvl w:val="1"/>
        <w:numId w:val="24"/>
      </w:numPr>
    </w:pPr>
  </w:style>
  <w:style w:type="paragraph" w:customStyle="1" w:styleId="Opsommingkleineletter3eniveauEFTiN">
    <w:name w:val="Opsomming kleine letter 3e niveau EFTiN"/>
    <w:basedOn w:val="ZsysbasisEFTiN"/>
    <w:uiPriority w:val="4"/>
    <w:qFormat/>
    <w:rsid w:val="00B01DA1"/>
    <w:pPr>
      <w:numPr>
        <w:ilvl w:val="2"/>
        <w:numId w:val="24"/>
      </w:numPr>
    </w:pPr>
  </w:style>
  <w:style w:type="numbering" w:customStyle="1" w:styleId="OpsommingkleineletterEFTiN">
    <w:name w:val="Opsomming kleine letter EFTiN"/>
    <w:uiPriority w:val="4"/>
    <w:semiHidden/>
    <w:rsid w:val="00B01DA1"/>
    <w:pPr>
      <w:numPr>
        <w:numId w:val="8"/>
      </w:numPr>
    </w:pPr>
  </w:style>
  <w:style w:type="paragraph" w:customStyle="1" w:styleId="Opsommingnummer1eniveauEFTiN">
    <w:name w:val="Opsomming nummer 1e niveau EFTiN"/>
    <w:basedOn w:val="ZsysbasisEFTiN"/>
    <w:uiPriority w:val="4"/>
    <w:qFormat/>
    <w:rsid w:val="00B01DA1"/>
    <w:pPr>
      <w:numPr>
        <w:numId w:val="25"/>
      </w:numPr>
    </w:pPr>
  </w:style>
  <w:style w:type="paragraph" w:customStyle="1" w:styleId="Opsommingnummer2eniveauEFTiN">
    <w:name w:val="Opsomming nummer 2e niveau EFTiN"/>
    <w:basedOn w:val="ZsysbasisEFTiN"/>
    <w:uiPriority w:val="4"/>
    <w:qFormat/>
    <w:rsid w:val="00B01DA1"/>
    <w:pPr>
      <w:numPr>
        <w:ilvl w:val="1"/>
        <w:numId w:val="25"/>
      </w:numPr>
    </w:pPr>
  </w:style>
  <w:style w:type="paragraph" w:customStyle="1" w:styleId="Opsommingnummer3eniveauEFTiN">
    <w:name w:val="Opsomming nummer 3e niveau EFTiN"/>
    <w:basedOn w:val="ZsysbasisEFTiN"/>
    <w:uiPriority w:val="4"/>
    <w:qFormat/>
    <w:rsid w:val="00B01DA1"/>
    <w:pPr>
      <w:numPr>
        <w:ilvl w:val="2"/>
        <w:numId w:val="25"/>
      </w:numPr>
    </w:pPr>
  </w:style>
  <w:style w:type="numbering" w:customStyle="1" w:styleId="OpsommingnummerEFTiN">
    <w:name w:val="Opsomming nummer EFTiN"/>
    <w:uiPriority w:val="4"/>
    <w:semiHidden/>
    <w:rsid w:val="00B01DA1"/>
    <w:pPr>
      <w:numPr>
        <w:numId w:val="2"/>
      </w:numPr>
    </w:pPr>
  </w:style>
  <w:style w:type="paragraph" w:customStyle="1" w:styleId="Opsommingopenrondje1eniveauEFTiN">
    <w:name w:val="Opsomming open rondje 1e niveau EFTiN"/>
    <w:basedOn w:val="ZsysbasisEFTiN"/>
    <w:uiPriority w:val="4"/>
    <w:rsid w:val="00957CCB"/>
    <w:pPr>
      <w:numPr>
        <w:numId w:val="31"/>
      </w:numPr>
    </w:pPr>
  </w:style>
  <w:style w:type="paragraph" w:customStyle="1" w:styleId="Opsommingopenrondje2eniveauEFTiN">
    <w:name w:val="Opsomming open rondje 2e niveau EFTiN"/>
    <w:basedOn w:val="ZsysbasisEFTiN"/>
    <w:uiPriority w:val="4"/>
    <w:rsid w:val="00957CCB"/>
    <w:pPr>
      <w:numPr>
        <w:ilvl w:val="1"/>
        <w:numId w:val="31"/>
      </w:numPr>
    </w:pPr>
  </w:style>
  <w:style w:type="paragraph" w:customStyle="1" w:styleId="Opsommingopenrondje3eniveauEFTiN">
    <w:name w:val="Opsomming open rondje 3e niveau EFTiN"/>
    <w:basedOn w:val="ZsysbasisEFTiN"/>
    <w:uiPriority w:val="4"/>
    <w:rsid w:val="00957CCB"/>
    <w:pPr>
      <w:numPr>
        <w:ilvl w:val="2"/>
        <w:numId w:val="31"/>
      </w:numPr>
    </w:pPr>
  </w:style>
  <w:style w:type="numbering" w:customStyle="1" w:styleId="OpsommingopenrondjeEFTiN">
    <w:name w:val="Opsomming open rondje EFTiN"/>
    <w:uiPriority w:val="4"/>
    <w:semiHidden/>
    <w:rsid w:val="00957CCB"/>
    <w:pPr>
      <w:numPr>
        <w:numId w:val="3"/>
      </w:numPr>
    </w:pPr>
  </w:style>
  <w:style w:type="paragraph" w:customStyle="1" w:styleId="Opsommingstreepje1eniveauEFTiN">
    <w:name w:val="Opsomming streepje 1e niveau EFTiN"/>
    <w:basedOn w:val="ZsysbasisEFTiN"/>
    <w:uiPriority w:val="4"/>
    <w:qFormat/>
    <w:rsid w:val="00B01DA1"/>
    <w:pPr>
      <w:numPr>
        <w:numId w:val="32"/>
      </w:numPr>
    </w:pPr>
  </w:style>
  <w:style w:type="paragraph" w:customStyle="1" w:styleId="Opsommingstreepje2eniveauEFTiN">
    <w:name w:val="Opsomming streepje 2e niveau EFTiN"/>
    <w:basedOn w:val="ZsysbasisEFTiN"/>
    <w:uiPriority w:val="4"/>
    <w:qFormat/>
    <w:rsid w:val="00B01DA1"/>
    <w:pPr>
      <w:numPr>
        <w:ilvl w:val="1"/>
        <w:numId w:val="32"/>
      </w:numPr>
    </w:pPr>
  </w:style>
  <w:style w:type="paragraph" w:customStyle="1" w:styleId="Opsommingstreepje3eniveauEFTiN">
    <w:name w:val="Opsomming streepje 3e niveau EFTiN"/>
    <w:basedOn w:val="ZsysbasisEFTiN"/>
    <w:uiPriority w:val="4"/>
    <w:qFormat/>
    <w:rsid w:val="00B01DA1"/>
    <w:pPr>
      <w:numPr>
        <w:ilvl w:val="2"/>
        <w:numId w:val="32"/>
      </w:numPr>
    </w:pPr>
  </w:style>
  <w:style w:type="numbering" w:customStyle="1" w:styleId="OpsommingstreepjeEFTiN">
    <w:name w:val="Opsomming streepje EFTiN"/>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0075A9" w:themeColor="accent4" w:themeShade="BF"/>
    </w:rPr>
    <w:tblPr>
      <w:tblStyleRowBandSize w:val="1"/>
      <w:tblStyleColBandSize w:val="1"/>
      <w:tblBorders>
        <w:top w:val="single" w:sz="8" w:space="0" w:color="009EE2" w:themeColor="accent4"/>
        <w:bottom w:val="single" w:sz="8" w:space="0" w:color="009EE2" w:themeColor="accent4"/>
      </w:tblBorders>
    </w:tblPr>
    <w:tblStylePr w:type="firstRow">
      <w:pPr>
        <w:spacing w:before="0" w:after="0" w:line="240" w:lineRule="auto"/>
      </w:pPr>
      <w:rPr>
        <w:b/>
        <w:bCs/>
      </w:rPr>
      <w:tblPr/>
      <w:tcPr>
        <w:tcBorders>
          <w:top w:val="single" w:sz="8" w:space="0" w:color="009EE2" w:themeColor="accent4"/>
          <w:left w:val="nil"/>
          <w:bottom w:val="single" w:sz="8" w:space="0" w:color="009EE2" w:themeColor="accent4"/>
          <w:right w:val="nil"/>
          <w:insideH w:val="nil"/>
          <w:insideV w:val="nil"/>
        </w:tcBorders>
      </w:tcPr>
    </w:tblStylePr>
    <w:tblStylePr w:type="lastRow">
      <w:pPr>
        <w:spacing w:before="0" w:after="0" w:line="240" w:lineRule="auto"/>
      </w:pPr>
      <w:rPr>
        <w:b/>
        <w:bCs/>
      </w:rPr>
      <w:tblPr/>
      <w:tcPr>
        <w:tcBorders>
          <w:top w:val="single" w:sz="8" w:space="0" w:color="009EE2" w:themeColor="accent4"/>
          <w:left w:val="nil"/>
          <w:bottom w:val="single" w:sz="8" w:space="0" w:color="009EE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4" w:themeFillTint="3F"/>
      </w:tcPr>
    </w:tblStylePr>
    <w:tblStylePr w:type="band1Horz">
      <w:tblPr/>
      <w:tcPr>
        <w:tcBorders>
          <w:left w:val="nil"/>
          <w:right w:val="nil"/>
          <w:insideH w:val="nil"/>
          <w:insideV w:val="nil"/>
        </w:tcBorders>
        <w:shd w:val="clear" w:color="auto" w:fill="B8E9FF" w:themeFill="accent4" w:themeFillTint="3F"/>
      </w:tcPr>
    </w:tblStylePr>
  </w:style>
  <w:style w:type="table" w:styleId="Lichtearcering-accent3">
    <w:name w:val="Light Shading Accent 3"/>
    <w:basedOn w:val="Standaardtabel"/>
    <w:uiPriority w:val="60"/>
    <w:semiHidden/>
    <w:rsid w:val="00E07762"/>
    <w:pPr>
      <w:spacing w:line="240" w:lineRule="auto"/>
    </w:pPr>
    <w:rPr>
      <w:color w:val="A9040E" w:themeColor="accent3" w:themeShade="BF"/>
    </w:rPr>
    <w:tblPr>
      <w:tblStyleRowBandSize w:val="1"/>
      <w:tblStyleColBandSize w:val="1"/>
      <w:tblBorders>
        <w:top w:val="single" w:sz="8" w:space="0" w:color="E30613" w:themeColor="accent3"/>
        <w:bottom w:val="single" w:sz="8" w:space="0" w:color="E30613" w:themeColor="accent3"/>
      </w:tblBorders>
    </w:tblPr>
    <w:tblStylePr w:type="firstRow">
      <w:pPr>
        <w:spacing w:before="0" w:after="0" w:line="240" w:lineRule="auto"/>
      </w:pPr>
      <w:rPr>
        <w:b/>
        <w:bCs/>
      </w:rPr>
      <w:tblPr/>
      <w:tcPr>
        <w:tcBorders>
          <w:top w:val="single" w:sz="8" w:space="0" w:color="E30613" w:themeColor="accent3"/>
          <w:left w:val="nil"/>
          <w:bottom w:val="single" w:sz="8" w:space="0" w:color="E30613" w:themeColor="accent3"/>
          <w:right w:val="nil"/>
          <w:insideH w:val="nil"/>
          <w:insideV w:val="nil"/>
        </w:tcBorders>
      </w:tcPr>
    </w:tblStylePr>
    <w:tblStylePr w:type="lastRow">
      <w:pPr>
        <w:spacing w:before="0" w:after="0" w:line="240" w:lineRule="auto"/>
      </w:pPr>
      <w:rPr>
        <w:b/>
        <w:bCs/>
      </w:rPr>
      <w:tblPr/>
      <w:tcPr>
        <w:tcBorders>
          <w:top w:val="single" w:sz="8" w:space="0" w:color="E30613" w:themeColor="accent3"/>
          <w:left w:val="nil"/>
          <w:bottom w:val="single" w:sz="8" w:space="0" w:color="E3061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CBF" w:themeFill="accent3" w:themeFillTint="3F"/>
      </w:tcPr>
    </w:tblStylePr>
    <w:tblStylePr w:type="band1Horz">
      <w:tblPr/>
      <w:tcPr>
        <w:tcBorders>
          <w:left w:val="nil"/>
          <w:right w:val="nil"/>
          <w:insideH w:val="nil"/>
          <w:insideV w:val="nil"/>
        </w:tcBorders>
        <w:shd w:val="clear" w:color="auto" w:fill="FDBCBF" w:themeFill="accent3" w:themeFillTint="3F"/>
      </w:tcPr>
    </w:tblStylePr>
  </w:style>
  <w:style w:type="table" w:styleId="Lichtearcering-accent2">
    <w:name w:val="Light Shading Accent 2"/>
    <w:basedOn w:val="Standaardtabel"/>
    <w:uiPriority w:val="60"/>
    <w:semiHidden/>
    <w:rsid w:val="00E07762"/>
    <w:pPr>
      <w:spacing w:line="240" w:lineRule="auto"/>
    </w:pPr>
    <w:rPr>
      <w:color w:val="B25502" w:themeColor="accent2" w:themeShade="BF"/>
    </w:rPr>
    <w:tblPr>
      <w:tblStyleRowBandSize w:val="1"/>
      <w:tblStyleColBandSize w:val="1"/>
      <w:tblBorders>
        <w:top w:val="single" w:sz="8" w:space="0" w:color="EE7203" w:themeColor="accent2"/>
        <w:bottom w:val="single" w:sz="8" w:space="0" w:color="EE7203" w:themeColor="accent2"/>
      </w:tblBorders>
    </w:tblPr>
    <w:tblStylePr w:type="firstRow">
      <w:pPr>
        <w:spacing w:before="0" w:after="0" w:line="240" w:lineRule="auto"/>
      </w:pPr>
      <w:rPr>
        <w:b/>
        <w:bCs/>
      </w:rPr>
      <w:tblPr/>
      <w:tcPr>
        <w:tcBorders>
          <w:top w:val="single" w:sz="8" w:space="0" w:color="EE7203" w:themeColor="accent2"/>
          <w:left w:val="nil"/>
          <w:bottom w:val="single" w:sz="8" w:space="0" w:color="EE7203" w:themeColor="accent2"/>
          <w:right w:val="nil"/>
          <w:insideH w:val="nil"/>
          <w:insideV w:val="nil"/>
        </w:tcBorders>
      </w:tcPr>
    </w:tblStylePr>
    <w:tblStylePr w:type="lastRow">
      <w:pPr>
        <w:spacing w:before="0" w:after="0" w:line="240" w:lineRule="auto"/>
      </w:pPr>
      <w:rPr>
        <w:b/>
        <w:bCs/>
      </w:rPr>
      <w:tblPr/>
      <w:tcPr>
        <w:tcBorders>
          <w:top w:val="single" w:sz="8" w:space="0" w:color="EE7203" w:themeColor="accent2"/>
          <w:left w:val="nil"/>
          <w:bottom w:val="single" w:sz="8" w:space="0" w:color="EE720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D" w:themeFill="accent2" w:themeFillTint="3F"/>
      </w:tcPr>
    </w:tblStylePr>
    <w:tblStylePr w:type="band1Horz">
      <w:tblPr/>
      <w:tcPr>
        <w:tcBorders>
          <w:left w:val="nil"/>
          <w:right w:val="nil"/>
          <w:insideH w:val="nil"/>
          <w:insideV w:val="nil"/>
        </w:tcBorders>
        <w:shd w:val="clear" w:color="auto" w:fill="FEDBBD"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E3E3E3" w:themeColor="accent6"/>
        <w:left w:val="single" w:sz="8" w:space="0" w:color="E3E3E3" w:themeColor="accent6"/>
        <w:bottom w:val="single" w:sz="8" w:space="0" w:color="E3E3E3" w:themeColor="accent6"/>
        <w:right w:val="single" w:sz="8" w:space="0" w:color="E3E3E3" w:themeColor="accent6"/>
        <w:insideH w:val="single" w:sz="8" w:space="0" w:color="E3E3E3" w:themeColor="accent6"/>
        <w:insideV w:val="single" w:sz="8" w:space="0" w:color="E3E3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6"/>
          <w:left w:val="single" w:sz="8" w:space="0" w:color="E3E3E3" w:themeColor="accent6"/>
          <w:bottom w:val="single" w:sz="18" w:space="0" w:color="E3E3E3" w:themeColor="accent6"/>
          <w:right w:val="single" w:sz="8" w:space="0" w:color="E3E3E3" w:themeColor="accent6"/>
          <w:insideH w:val="nil"/>
          <w:insideV w:val="single" w:sz="8" w:space="0" w:color="E3E3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6"/>
          <w:left w:val="single" w:sz="8" w:space="0" w:color="E3E3E3" w:themeColor="accent6"/>
          <w:bottom w:val="single" w:sz="8" w:space="0" w:color="E3E3E3" w:themeColor="accent6"/>
          <w:right w:val="single" w:sz="8" w:space="0" w:color="E3E3E3" w:themeColor="accent6"/>
          <w:insideH w:val="nil"/>
          <w:insideV w:val="single" w:sz="8" w:space="0" w:color="E3E3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6"/>
          <w:left w:val="single" w:sz="8" w:space="0" w:color="E3E3E3" w:themeColor="accent6"/>
          <w:bottom w:val="single" w:sz="8" w:space="0" w:color="E3E3E3" w:themeColor="accent6"/>
          <w:right w:val="single" w:sz="8" w:space="0" w:color="E3E3E3" w:themeColor="accent6"/>
        </w:tcBorders>
      </w:tcPr>
    </w:tblStylePr>
    <w:tblStylePr w:type="band1Vert">
      <w:tblPr/>
      <w:tcPr>
        <w:tcBorders>
          <w:top w:val="single" w:sz="8" w:space="0" w:color="E3E3E3" w:themeColor="accent6"/>
          <w:left w:val="single" w:sz="8" w:space="0" w:color="E3E3E3" w:themeColor="accent6"/>
          <w:bottom w:val="single" w:sz="8" w:space="0" w:color="E3E3E3" w:themeColor="accent6"/>
          <w:right w:val="single" w:sz="8" w:space="0" w:color="E3E3E3" w:themeColor="accent6"/>
        </w:tcBorders>
        <w:shd w:val="clear" w:color="auto" w:fill="F8F8F8" w:themeFill="accent6" w:themeFillTint="3F"/>
      </w:tcPr>
    </w:tblStylePr>
    <w:tblStylePr w:type="band1Horz">
      <w:tblPr/>
      <w:tcPr>
        <w:tcBorders>
          <w:top w:val="single" w:sz="8" w:space="0" w:color="E3E3E3" w:themeColor="accent6"/>
          <w:left w:val="single" w:sz="8" w:space="0" w:color="E3E3E3" w:themeColor="accent6"/>
          <w:bottom w:val="single" w:sz="8" w:space="0" w:color="E3E3E3" w:themeColor="accent6"/>
          <w:right w:val="single" w:sz="8" w:space="0" w:color="E3E3E3" w:themeColor="accent6"/>
          <w:insideV w:val="single" w:sz="8" w:space="0" w:color="E3E3E3" w:themeColor="accent6"/>
        </w:tcBorders>
        <w:shd w:val="clear" w:color="auto" w:fill="F8F8F8" w:themeFill="accent6" w:themeFillTint="3F"/>
      </w:tcPr>
    </w:tblStylePr>
    <w:tblStylePr w:type="band2Horz">
      <w:tblPr/>
      <w:tcPr>
        <w:tcBorders>
          <w:top w:val="single" w:sz="8" w:space="0" w:color="E3E3E3" w:themeColor="accent6"/>
          <w:left w:val="single" w:sz="8" w:space="0" w:color="E3E3E3" w:themeColor="accent6"/>
          <w:bottom w:val="single" w:sz="8" w:space="0" w:color="E3E3E3" w:themeColor="accent6"/>
          <w:right w:val="single" w:sz="8" w:space="0" w:color="E3E3E3" w:themeColor="accent6"/>
          <w:insideV w:val="single" w:sz="8" w:space="0" w:color="E3E3E3"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F7A21A" w:themeColor="accent5"/>
        <w:left w:val="single" w:sz="8" w:space="0" w:color="F7A21A" w:themeColor="accent5"/>
        <w:bottom w:val="single" w:sz="8" w:space="0" w:color="F7A21A" w:themeColor="accent5"/>
        <w:right w:val="single" w:sz="8" w:space="0" w:color="F7A21A" w:themeColor="accent5"/>
        <w:insideH w:val="single" w:sz="8" w:space="0" w:color="F7A21A" w:themeColor="accent5"/>
        <w:insideV w:val="single" w:sz="8" w:space="0" w:color="F7A2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1A" w:themeColor="accent5"/>
          <w:left w:val="single" w:sz="8" w:space="0" w:color="F7A21A" w:themeColor="accent5"/>
          <w:bottom w:val="single" w:sz="18" w:space="0" w:color="F7A21A" w:themeColor="accent5"/>
          <w:right w:val="single" w:sz="8" w:space="0" w:color="F7A21A" w:themeColor="accent5"/>
          <w:insideH w:val="nil"/>
          <w:insideV w:val="single" w:sz="8" w:space="0" w:color="F7A2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1A" w:themeColor="accent5"/>
          <w:left w:val="single" w:sz="8" w:space="0" w:color="F7A21A" w:themeColor="accent5"/>
          <w:bottom w:val="single" w:sz="8" w:space="0" w:color="F7A21A" w:themeColor="accent5"/>
          <w:right w:val="single" w:sz="8" w:space="0" w:color="F7A21A" w:themeColor="accent5"/>
          <w:insideH w:val="nil"/>
          <w:insideV w:val="single" w:sz="8" w:space="0" w:color="F7A2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1A" w:themeColor="accent5"/>
          <w:left w:val="single" w:sz="8" w:space="0" w:color="F7A21A" w:themeColor="accent5"/>
          <w:bottom w:val="single" w:sz="8" w:space="0" w:color="F7A21A" w:themeColor="accent5"/>
          <w:right w:val="single" w:sz="8" w:space="0" w:color="F7A21A" w:themeColor="accent5"/>
        </w:tcBorders>
      </w:tcPr>
    </w:tblStylePr>
    <w:tblStylePr w:type="band1Vert">
      <w:tblPr/>
      <w:tcPr>
        <w:tcBorders>
          <w:top w:val="single" w:sz="8" w:space="0" w:color="F7A21A" w:themeColor="accent5"/>
          <w:left w:val="single" w:sz="8" w:space="0" w:color="F7A21A" w:themeColor="accent5"/>
          <w:bottom w:val="single" w:sz="8" w:space="0" w:color="F7A21A" w:themeColor="accent5"/>
          <w:right w:val="single" w:sz="8" w:space="0" w:color="F7A21A" w:themeColor="accent5"/>
        </w:tcBorders>
        <w:shd w:val="clear" w:color="auto" w:fill="FDE7C6" w:themeFill="accent5" w:themeFillTint="3F"/>
      </w:tcPr>
    </w:tblStylePr>
    <w:tblStylePr w:type="band1Horz">
      <w:tblPr/>
      <w:tcPr>
        <w:tcBorders>
          <w:top w:val="single" w:sz="8" w:space="0" w:color="F7A21A" w:themeColor="accent5"/>
          <w:left w:val="single" w:sz="8" w:space="0" w:color="F7A21A" w:themeColor="accent5"/>
          <w:bottom w:val="single" w:sz="8" w:space="0" w:color="F7A21A" w:themeColor="accent5"/>
          <w:right w:val="single" w:sz="8" w:space="0" w:color="F7A21A" w:themeColor="accent5"/>
          <w:insideV w:val="single" w:sz="8" w:space="0" w:color="F7A21A" w:themeColor="accent5"/>
        </w:tcBorders>
        <w:shd w:val="clear" w:color="auto" w:fill="FDE7C6" w:themeFill="accent5" w:themeFillTint="3F"/>
      </w:tcPr>
    </w:tblStylePr>
    <w:tblStylePr w:type="band2Horz">
      <w:tblPr/>
      <w:tcPr>
        <w:tcBorders>
          <w:top w:val="single" w:sz="8" w:space="0" w:color="F7A21A" w:themeColor="accent5"/>
          <w:left w:val="single" w:sz="8" w:space="0" w:color="F7A21A" w:themeColor="accent5"/>
          <w:bottom w:val="single" w:sz="8" w:space="0" w:color="F7A21A" w:themeColor="accent5"/>
          <w:right w:val="single" w:sz="8" w:space="0" w:color="F7A21A" w:themeColor="accent5"/>
          <w:insideV w:val="single" w:sz="8" w:space="0" w:color="F7A21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009EE2" w:themeColor="accent4"/>
        <w:left w:val="single" w:sz="8" w:space="0" w:color="009EE2" w:themeColor="accent4"/>
        <w:bottom w:val="single" w:sz="8" w:space="0" w:color="009EE2" w:themeColor="accent4"/>
        <w:right w:val="single" w:sz="8" w:space="0" w:color="009EE2" w:themeColor="accent4"/>
        <w:insideH w:val="single" w:sz="8" w:space="0" w:color="009EE2" w:themeColor="accent4"/>
        <w:insideV w:val="single" w:sz="8" w:space="0" w:color="009EE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EE2" w:themeColor="accent4"/>
          <w:left w:val="single" w:sz="8" w:space="0" w:color="009EE2" w:themeColor="accent4"/>
          <w:bottom w:val="single" w:sz="18" w:space="0" w:color="009EE2" w:themeColor="accent4"/>
          <w:right w:val="single" w:sz="8" w:space="0" w:color="009EE2" w:themeColor="accent4"/>
          <w:insideH w:val="nil"/>
          <w:insideV w:val="single" w:sz="8" w:space="0" w:color="009EE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EE2" w:themeColor="accent4"/>
          <w:left w:val="single" w:sz="8" w:space="0" w:color="009EE2" w:themeColor="accent4"/>
          <w:bottom w:val="single" w:sz="8" w:space="0" w:color="009EE2" w:themeColor="accent4"/>
          <w:right w:val="single" w:sz="8" w:space="0" w:color="009EE2" w:themeColor="accent4"/>
          <w:insideH w:val="nil"/>
          <w:insideV w:val="single" w:sz="8" w:space="0" w:color="009EE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EE2" w:themeColor="accent4"/>
          <w:left w:val="single" w:sz="8" w:space="0" w:color="009EE2" w:themeColor="accent4"/>
          <w:bottom w:val="single" w:sz="8" w:space="0" w:color="009EE2" w:themeColor="accent4"/>
          <w:right w:val="single" w:sz="8" w:space="0" w:color="009EE2" w:themeColor="accent4"/>
        </w:tcBorders>
      </w:tcPr>
    </w:tblStylePr>
    <w:tblStylePr w:type="band1Vert">
      <w:tblPr/>
      <w:tcPr>
        <w:tcBorders>
          <w:top w:val="single" w:sz="8" w:space="0" w:color="009EE2" w:themeColor="accent4"/>
          <w:left w:val="single" w:sz="8" w:space="0" w:color="009EE2" w:themeColor="accent4"/>
          <w:bottom w:val="single" w:sz="8" w:space="0" w:color="009EE2" w:themeColor="accent4"/>
          <w:right w:val="single" w:sz="8" w:space="0" w:color="009EE2" w:themeColor="accent4"/>
        </w:tcBorders>
        <w:shd w:val="clear" w:color="auto" w:fill="B8E9FF" w:themeFill="accent4" w:themeFillTint="3F"/>
      </w:tcPr>
    </w:tblStylePr>
    <w:tblStylePr w:type="band1Horz">
      <w:tblPr/>
      <w:tcPr>
        <w:tcBorders>
          <w:top w:val="single" w:sz="8" w:space="0" w:color="009EE2" w:themeColor="accent4"/>
          <w:left w:val="single" w:sz="8" w:space="0" w:color="009EE2" w:themeColor="accent4"/>
          <w:bottom w:val="single" w:sz="8" w:space="0" w:color="009EE2" w:themeColor="accent4"/>
          <w:right w:val="single" w:sz="8" w:space="0" w:color="009EE2" w:themeColor="accent4"/>
          <w:insideV w:val="single" w:sz="8" w:space="0" w:color="009EE2" w:themeColor="accent4"/>
        </w:tcBorders>
        <w:shd w:val="clear" w:color="auto" w:fill="B8E9FF" w:themeFill="accent4" w:themeFillTint="3F"/>
      </w:tcPr>
    </w:tblStylePr>
    <w:tblStylePr w:type="band2Horz">
      <w:tblPr/>
      <w:tcPr>
        <w:tcBorders>
          <w:top w:val="single" w:sz="8" w:space="0" w:color="009EE2" w:themeColor="accent4"/>
          <w:left w:val="single" w:sz="8" w:space="0" w:color="009EE2" w:themeColor="accent4"/>
          <w:bottom w:val="single" w:sz="8" w:space="0" w:color="009EE2" w:themeColor="accent4"/>
          <w:right w:val="single" w:sz="8" w:space="0" w:color="009EE2" w:themeColor="accent4"/>
          <w:insideV w:val="single" w:sz="8" w:space="0" w:color="009EE2"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insideH w:val="single" w:sz="8" w:space="0" w:color="E30613" w:themeColor="accent3"/>
        <w:insideV w:val="single" w:sz="8" w:space="0" w:color="E3061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0613" w:themeColor="accent3"/>
          <w:left w:val="single" w:sz="8" w:space="0" w:color="E30613" w:themeColor="accent3"/>
          <w:bottom w:val="single" w:sz="18" w:space="0" w:color="E30613" w:themeColor="accent3"/>
          <w:right w:val="single" w:sz="8" w:space="0" w:color="E30613" w:themeColor="accent3"/>
          <w:insideH w:val="nil"/>
          <w:insideV w:val="single" w:sz="8" w:space="0" w:color="E3061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0613" w:themeColor="accent3"/>
          <w:left w:val="single" w:sz="8" w:space="0" w:color="E30613" w:themeColor="accent3"/>
          <w:bottom w:val="single" w:sz="8" w:space="0" w:color="E30613" w:themeColor="accent3"/>
          <w:right w:val="single" w:sz="8" w:space="0" w:color="E30613" w:themeColor="accent3"/>
          <w:insideH w:val="nil"/>
          <w:insideV w:val="single" w:sz="8" w:space="0" w:color="E3061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tcPr>
    </w:tblStylePr>
    <w:tblStylePr w:type="band1Vert">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shd w:val="clear" w:color="auto" w:fill="FDBCBF" w:themeFill="accent3" w:themeFillTint="3F"/>
      </w:tcPr>
    </w:tblStylePr>
    <w:tblStylePr w:type="band1Horz">
      <w:tblPr/>
      <w:tcPr>
        <w:tcBorders>
          <w:top w:val="single" w:sz="8" w:space="0" w:color="E30613" w:themeColor="accent3"/>
          <w:left w:val="single" w:sz="8" w:space="0" w:color="E30613" w:themeColor="accent3"/>
          <w:bottom w:val="single" w:sz="8" w:space="0" w:color="E30613" w:themeColor="accent3"/>
          <w:right w:val="single" w:sz="8" w:space="0" w:color="E30613" w:themeColor="accent3"/>
          <w:insideV w:val="single" w:sz="8" w:space="0" w:color="E30613" w:themeColor="accent3"/>
        </w:tcBorders>
        <w:shd w:val="clear" w:color="auto" w:fill="FDBCBF" w:themeFill="accent3" w:themeFillTint="3F"/>
      </w:tcPr>
    </w:tblStylePr>
    <w:tblStylePr w:type="band2Horz">
      <w:tblPr/>
      <w:tcPr>
        <w:tcBorders>
          <w:top w:val="single" w:sz="8" w:space="0" w:color="E30613" w:themeColor="accent3"/>
          <w:left w:val="single" w:sz="8" w:space="0" w:color="E30613" w:themeColor="accent3"/>
          <w:bottom w:val="single" w:sz="8" w:space="0" w:color="E30613" w:themeColor="accent3"/>
          <w:right w:val="single" w:sz="8" w:space="0" w:color="E30613" w:themeColor="accent3"/>
          <w:insideV w:val="single" w:sz="8" w:space="0" w:color="E30613"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EE7203" w:themeColor="accent2"/>
        <w:left w:val="single" w:sz="8" w:space="0" w:color="EE7203" w:themeColor="accent2"/>
        <w:bottom w:val="single" w:sz="8" w:space="0" w:color="EE7203" w:themeColor="accent2"/>
        <w:right w:val="single" w:sz="8" w:space="0" w:color="EE7203" w:themeColor="accent2"/>
        <w:insideH w:val="single" w:sz="8" w:space="0" w:color="EE7203" w:themeColor="accent2"/>
        <w:insideV w:val="single" w:sz="8" w:space="0" w:color="EE720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7203" w:themeColor="accent2"/>
          <w:left w:val="single" w:sz="8" w:space="0" w:color="EE7203" w:themeColor="accent2"/>
          <w:bottom w:val="single" w:sz="18" w:space="0" w:color="EE7203" w:themeColor="accent2"/>
          <w:right w:val="single" w:sz="8" w:space="0" w:color="EE7203" w:themeColor="accent2"/>
          <w:insideH w:val="nil"/>
          <w:insideV w:val="single" w:sz="8" w:space="0" w:color="EE720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203" w:themeColor="accent2"/>
          <w:left w:val="single" w:sz="8" w:space="0" w:color="EE7203" w:themeColor="accent2"/>
          <w:bottom w:val="single" w:sz="8" w:space="0" w:color="EE7203" w:themeColor="accent2"/>
          <w:right w:val="single" w:sz="8" w:space="0" w:color="EE7203" w:themeColor="accent2"/>
          <w:insideH w:val="nil"/>
          <w:insideV w:val="single" w:sz="8" w:space="0" w:color="EE720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203" w:themeColor="accent2"/>
          <w:left w:val="single" w:sz="8" w:space="0" w:color="EE7203" w:themeColor="accent2"/>
          <w:bottom w:val="single" w:sz="8" w:space="0" w:color="EE7203" w:themeColor="accent2"/>
          <w:right w:val="single" w:sz="8" w:space="0" w:color="EE7203" w:themeColor="accent2"/>
        </w:tcBorders>
      </w:tcPr>
    </w:tblStylePr>
    <w:tblStylePr w:type="band1Vert">
      <w:tblPr/>
      <w:tcPr>
        <w:tcBorders>
          <w:top w:val="single" w:sz="8" w:space="0" w:color="EE7203" w:themeColor="accent2"/>
          <w:left w:val="single" w:sz="8" w:space="0" w:color="EE7203" w:themeColor="accent2"/>
          <w:bottom w:val="single" w:sz="8" w:space="0" w:color="EE7203" w:themeColor="accent2"/>
          <w:right w:val="single" w:sz="8" w:space="0" w:color="EE7203" w:themeColor="accent2"/>
        </w:tcBorders>
        <w:shd w:val="clear" w:color="auto" w:fill="FEDBBD" w:themeFill="accent2" w:themeFillTint="3F"/>
      </w:tcPr>
    </w:tblStylePr>
    <w:tblStylePr w:type="band1Horz">
      <w:tblPr/>
      <w:tcPr>
        <w:tcBorders>
          <w:top w:val="single" w:sz="8" w:space="0" w:color="EE7203" w:themeColor="accent2"/>
          <w:left w:val="single" w:sz="8" w:space="0" w:color="EE7203" w:themeColor="accent2"/>
          <w:bottom w:val="single" w:sz="8" w:space="0" w:color="EE7203" w:themeColor="accent2"/>
          <w:right w:val="single" w:sz="8" w:space="0" w:color="EE7203" w:themeColor="accent2"/>
          <w:insideV w:val="single" w:sz="8" w:space="0" w:color="EE7203" w:themeColor="accent2"/>
        </w:tcBorders>
        <w:shd w:val="clear" w:color="auto" w:fill="FEDBBD" w:themeFill="accent2" w:themeFillTint="3F"/>
      </w:tcPr>
    </w:tblStylePr>
    <w:tblStylePr w:type="band2Horz">
      <w:tblPr/>
      <w:tcPr>
        <w:tcBorders>
          <w:top w:val="single" w:sz="8" w:space="0" w:color="EE7203" w:themeColor="accent2"/>
          <w:left w:val="single" w:sz="8" w:space="0" w:color="EE7203" w:themeColor="accent2"/>
          <w:bottom w:val="single" w:sz="8" w:space="0" w:color="EE7203" w:themeColor="accent2"/>
          <w:right w:val="single" w:sz="8" w:space="0" w:color="EE7203" w:themeColor="accent2"/>
          <w:insideV w:val="single" w:sz="8" w:space="0" w:color="EE7203"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D28307" w:themeFill="accent5" w:themeFillShade="CC"/>
      </w:tcPr>
    </w:tblStylePr>
    <w:tblStylePr w:type="lastRow">
      <w:rPr>
        <w:b/>
        <w:bCs/>
        <w:color w:val="D2830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6" w:themeFillTint="3F"/>
      </w:tcPr>
    </w:tblStylePr>
    <w:tblStylePr w:type="band1Horz">
      <w:tblPr/>
      <w:tcPr>
        <w:shd w:val="clear" w:color="auto" w:fill="F9F9F9"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B5B5B5" w:themeFill="accent6" w:themeFillShade="CC"/>
      </w:tcPr>
    </w:tblStylePr>
    <w:tblStylePr w:type="lastRow">
      <w:rPr>
        <w:b/>
        <w:bCs/>
        <w:color w:val="B5B5B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CD0"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E3F6FF" w:themeFill="accent4" w:themeFillTint="19"/>
    </w:tcPr>
    <w:tblStylePr w:type="firstRow">
      <w:rPr>
        <w:b/>
        <w:bCs/>
        <w:color w:val="FFFFFF" w:themeColor="background1"/>
      </w:rPr>
      <w:tblPr/>
      <w:tcPr>
        <w:tcBorders>
          <w:bottom w:val="single" w:sz="12" w:space="0" w:color="FFFFFF" w:themeColor="background1"/>
        </w:tcBorders>
        <w:shd w:val="clear" w:color="auto" w:fill="B5040F" w:themeFill="accent3" w:themeFillShade="CC"/>
      </w:tcPr>
    </w:tblStylePr>
    <w:tblStylePr w:type="lastRow">
      <w:rPr>
        <w:b/>
        <w:bCs/>
        <w:color w:val="B504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9FF" w:themeFill="accent4" w:themeFillTint="3F"/>
      </w:tcPr>
    </w:tblStylePr>
    <w:tblStylePr w:type="band1Horz">
      <w:tblPr/>
      <w:tcPr>
        <w:shd w:val="clear" w:color="auto" w:fill="C6EDFF"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FEE4E5" w:themeFill="accent3" w:themeFillTint="19"/>
    </w:tcPr>
    <w:tblStylePr w:type="firstRow">
      <w:rPr>
        <w:b/>
        <w:bCs/>
        <w:color w:val="FFFFFF" w:themeColor="background1"/>
      </w:rPr>
      <w:tblPr/>
      <w:tcPr>
        <w:tcBorders>
          <w:bottom w:val="single" w:sz="12" w:space="0" w:color="FFFFFF" w:themeColor="background1"/>
        </w:tcBorders>
        <w:shd w:val="clear" w:color="auto" w:fill="007EB4" w:themeFill="accent4" w:themeFillShade="CC"/>
      </w:tcPr>
    </w:tblStylePr>
    <w:tblStylePr w:type="lastRow">
      <w:rPr>
        <w:b/>
        <w:bCs/>
        <w:color w:val="007E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CBF" w:themeFill="accent3" w:themeFillTint="3F"/>
      </w:tcPr>
    </w:tblStylePr>
    <w:tblStylePr w:type="band1Horz">
      <w:tblPr/>
      <w:tcPr>
        <w:shd w:val="clear" w:color="auto" w:fill="FDC8CB"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EF0E4" w:themeFill="accent2" w:themeFillTint="19"/>
    </w:tcPr>
    <w:tblStylePr w:type="firstRow">
      <w:rPr>
        <w:b/>
        <w:bCs/>
        <w:color w:val="FFFFFF" w:themeColor="background1"/>
      </w:rPr>
      <w:tblPr/>
      <w:tcPr>
        <w:tcBorders>
          <w:bottom w:val="single" w:sz="12" w:space="0" w:color="FFFFFF" w:themeColor="background1"/>
        </w:tcBorders>
        <w:shd w:val="clear" w:color="auto" w:fill="BE5A02" w:themeFill="accent2" w:themeFillShade="CC"/>
      </w:tcPr>
    </w:tblStylePr>
    <w:tblStylePr w:type="lastRow">
      <w:rPr>
        <w:b/>
        <w:bCs/>
        <w:color w:val="BE5A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D" w:themeFill="accent2" w:themeFillTint="3F"/>
      </w:tcPr>
    </w:tblStylePr>
    <w:tblStylePr w:type="band1Horz">
      <w:tblPr/>
      <w:tcPr>
        <w:shd w:val="clear" w:color="auto" w:fill="FEE2C9"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DEF1FF" w:themeFill="accent1" w:themeFillTint="19"/>
    </w:tcPr>
    <w:tblStylePr w:type="firstRow">
      <w:rPr>
        <w:b/>
        <w:bCs/>
        <w:color w:val="FFFFFF" w:themeColor="background1"/>
      </w:rPr>
      <w:tblPr/>
      <w:tcPr>
        <w:tcBorders>
          <w:bottom w:val="single" w:sz="12" w:space="0" w:color="FFFFFF" w:themeColor="background1"/>
        </w:tcBorders>
        <w:shd w:val="clear" w:color="auto" w:fill="BE5A02" w:themeFill="accent2" w:themeFillShade="CC"/>
      </w:tcPr>
    </w:tblStylePr>
    <w:tblStylePr w:type="lastRow">
      <w:rPr>
        <w:b/>
        <w:bCs/>
        <w:color w:val="BE5A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DCFF" w:themeFill="accent1" w:themeFillTint="3F"/>
      </w:tcPr>
    </w:tblStylePr>
    <w:tblStylePr w:type="band1Horz">
      <w:tblPr/>
      <w:tcPr>
        <w:shd w:val="clear" w:color="auto" w:fill="BCE3FF"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F7A21A" w:themeColor="accent5"/>
        <w:left w:val="single" w:sz="4" w:space="0" w:color="E3E3E3" w:themeColor="accent6"/>
        <w:bottom w:val="single" w:sz="4" w:space="0" w:color="E3E3E3" w:themeColor="accent6"/>
        <w:right w:val="single" w:sz="4" w:space="0" w:color="E3E3E3"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F7A2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6" w:themeFillShade="99"/>
      </w:tcPr>
    </w:tblStylePr>
    <w:tblStylePr w:type="firstCol">
      <w:rPr>
        <w:color w:val="FFFFFF" w:themeColor="background1"/>
      </w:rPr>
      <w:tblPr/>
      <w:tcPr>
        <w:tcBorders>
          <w:top w:val="nil"/>
          <w:left w:val="nil"/>
          <w:bottom w:val="nil"/>
          <w:right w:val="nil"/>
          <w:insideH w:val="single" w:sz="4" w:space="0" w:color="888888" w:themeColor="accent6" w:themeShade="99"/>
          <w:insideV w:val="nil"/>
        </w:tcBorders>
        <w:shd w:val="clear" w:color="auto" w:fill="8888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6" w:themeFillShade="99"/>
      </w:tcPr>
    </w:tblStylePr>
    <w:tblStylePr w:type="band1Vert">
      <w:tblPr/>
      <w:tcPr>
        <w:shd w:val="clear" w:color="auto" w:fill="F3F3F3" w:themeFill="accent6" w:themeFillTint="66"/>
      </w:tcPr>
    </w:tblStylePr>
    <w:tblStylePr w:type="band1Horz">
      <w:tblPr/>
      <w:tcPr>
        <w:shd w:val="clear" w:color="auto" w:fill="F1F1F1"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E3E3E3" w:themeColor="accent6"/>
        <w:left w:val="single" w:sz="4" w:space="0" w:color="F7A21A" w:themeColor="accent5"/>
        <w:bottom w:val="single" w:sz="4" w:space="0" w:color="F7A21A" w:themeColor="accent5"/>
        <w:right w:val="single" w:sz="4" w:space="0" w:color="F7A21A"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E3E3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205" w:themeFill="accent5" w:themeFillShade="99"/>
      </w:tcPr>
    </w:tblStylePr>
    <w:tblStylePr w:type="firstCol">
      <w:rPr>
        <w:color w:val="FFFFFF" w:themeColor="background1"/>
      </w:rPr>
      <w:tblPr/>
      <w:tcPr>
        <w:tcBorders>
          <w:top w:val="nil"/>
          <w:left w:val="nil"/>
          <w:bottom w:val="nil"/>
          <w:right w:val="nil"/>
          <w:insideH w:val="single" w:sz="4" w:space="0" w:color="9E6205" w:themeColor="accent5" w:themeShade="99"/>
          <w:insideV w:val="nil"/>
        </w:tcBorders>
        <w:shd w:val="clear" w:color="auto" w:fill="9E62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6205" w:themeFill="accent5" w:themeFillShade="99"/>
      </w:tcPr>
    </w:tblStylePr>
    <w:tblStylePr w:type="band1Vert">
      <w:tblPr/>
      <w:tcPr>
        <w:shd w:val="clear" w:color="auto" w:fill="FBD9A3" w:themeFill="accent5" w:themeFillTint="66"/>
      </w:tcPr>
    </w:tblStylePr>
    <w:tblStylePr w:type="band1Horz">
      <w:tblPr/>
      <w:tcPr>
        <w:shd w:val="clear" w:color="auto" w:fill="FBD08C"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E30613" w:themeColor="accent3"/>
        <w:left w:val="single" w:sz="4" w:space="0" w:color="009EE2" w:themeColor="accent4"/>
        <w:bottom w:val="single" w:sz="4" w:space="0" w:color="009EE2" w:themeColor="accent4"/>
        <w:right w:val="single" w:sz="4" w:space="0" w:color="009EE2" w:themeColor="accent4"/>
        <w:insideH w:val="single" w:sz="4" w:space="0" w:color="FFFFFF" w:themeColor="background1"/>
        <w:insideV w:val="single" w:sz="4" w:space="0" w:color="FFFFFF" w:themeColor="background1"/>
      </w:tblBorders>
    </w:tblPr>
    <w:tcPr>
      <w:shd w:val="clear" w:color="auto" w:fill="E3F6FF" w:themeFill="accent4" w:themeFillTint="19"/>
    </w:tcPr>
    <w:tblStylePr w:type="firstRow">
      <w:rPr>
        <w:b/>
        <w:bCs/>
      </w:rPr>
      <w:tblPr/>
      <w:tcPr>
        <w:tcBorders>
          <w:top w:val="nil"/>
          <w:left w:val="nil"/>
          <w:bottom w:val="single" w:sz="24" w:space="0" w:color="E3061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7" w:themeFill="accent4" w:themeFillShade="99"/>
      </w:tcPr>
    </w:tblStylePr>
    <w:tblStylePr w:type="firstCol">
      <w:rPr>
        <w:color w:val="FFFFFF" w:themeColor="background1"/>
      </w:rPr>
      <w:tblPr/>
      <w:tcPr>
        <w:tcBorders>
          <w:top w:val="nil"/>
          <w:left w:val="nil"/>
          <w:bottom w:val="nil"/>
          <w:right w:val="nil"/>
          <w:insideH w:val="single" w:sz="4" w:space="0" w:color="005E87" w:themeColor="accent4" w:themeShade="99"/>
          <w:insideV w:val="nil"/>
        </w:tcBorders>
        <w:shd w:val="clear" w:color="auto" w:fill="005E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7" w:themeFill="accent4" w:themeFillShade="99"/>
      </w:tcPr>
    </w:tblStylePr>
    <w:tblStylePr w:type="band1Vert">
      <w:tblPr/>
      <w:tcPr>
        <w:shd w:val="clear" w:color="auto" w:fill="8DDCFF" w:themeFill="accent4" w:themeFillTint="66"/>
      </w:tcPr>
    </w:tblStylePr>
    <w:tblStylePr w:type="band1Horz">
      <w:tblPr/>
      <w:tcPr>
        <w:shd w:val="clear" w:color="auto" w:fill="71D4FF"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009EE2" w:themeColor="accent4"/>
        <w:left w:val="single" w:sz="4" w:space="0" w:color="E30613" w:themeColor="accent3"/>
        <w:bottom w:val="single" w:sz="4" w:space="0" w:color="E30613" w:themeColor="accent3"/>
        <w:right w:val="single" w:sz="4" w:space="0" w:color="E30613" w:themeColor="accent3"/>
        <w:insideH w:val="single" w:sz="4" w:space="0" w:color="FFFFFF" w:themeColor="background1"/>
        <w:insideV w:val="single" w:sz="4" w:space="0" w:color="FFFFFF" w:themeColor="background1"/>
      </w:tblBorders>
    </w:tblPr>
    <w:tcPr>
      <w:shd w:val="clear" w:color="auto" w:fill="FEE4E5" w:themeFill="accent3" w:themeFillTint="19"/>
    </w:tcPr>
    <w:tblStylePr w:type="firstRow">
      <w:rPr>
        <w:b/>
        <w:bCs/>
      </w:rPr>
      <w:tblPr/>
      <w:tcPr>
        <w:tcBorders>
          <w:top w:val="nil"/>
          <w:left w:val="nil"/>
          <w:bottom w:val="single" w:sz="24" w:space="0" w:color="009EE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030B" w:themeFill="accent3" w:themeFillShade="99"/>
      </w:tcPr>
    </w:tblStylePr>
    <w:tblStylePr w:type="firstCol">
      <w:rPr>
        <w:color w:val="FFFFFF" w:themeColor="background1"/>
      </w:rPr>
      <w:tblPr/>
      <w:tcPr>
        <w:tcBorders>
          <w:top w:val="nil"/>
          <w:left w:val="nil"/>
          <w:bottom w:val="nil"/>
          <w:right w:val="nil"/>
          <w:insideH w:val="single" w:sz="4" w:space="0" w:color="88030B" w:themeColor="accent3" w:themeShade="99"/>
          <w:insideV w:val="nil"/>
        </w:tcBorders>
        <w:shd w:val="clear" w:color="auto" w:fill="8803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030B" w:themeFill="accent3" w:themeFillShade="99"/>
      </w:tcPr>
    </w:tblStylePr>
    <w:tblStylePr w:type="band1Vert">
      <w:tblPr/>
      <w:tcPr>
        <w:shd w:val="clear" w:color="auto" w:fill="FC9299" w:themeFill="accent3" w:themeFillTint="66"/>
      </w:tcPr>
    </w:tblStylePr>
    <w:tblStylePr w:type="band1Horz">
      <w:tblPr/>
      <w:tcPr>
        <w:shd w:val="clear" w:color="auto" w:fill="FB7880"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EE7203" w:themeColor="accent2"/>
        <w:left w:val="single" w:sz="4" w:space="0" w:color="EE7203" w:themeColor="accent2"/>
        <w:bottom w:val="single" w:sz="4" w:space="0" w:color="EE7203" w:themeColor="accent2"/>
        <w:right w:val="single" w:sz="4" w:space="0" w:color="EE7203" w:themeColor="accent2"/>
        <w:insideH w:val="single" w:sz="4" w:space="0" w:color="FFFFFF" w:themeColor="background1"/>
        <w:insideV w:val="single" w:sz="4" w:space="0" w:color="FFFFFF" w:themeColor="background1"/>
      </w:tblBorders>
    </w:tblPr>
    <w:tcPr>
      <w:shd w:val="clear" w:color="auto" w:fill="FEF0E4" w:themeFill="accent2" w:themeFillTint="19"/>
    </w:tcPr>
    <w:tblStylePr w:type="firstRow">
      <w:rPr>
        <w:b/>
        <w:bCs/>
      </w:rPr>
      <w:tblPr/>
      <w:tcPr>
        <w:tcBorders>
          <w:top w:val="nil"/>
          <w:left w:val="nil"/>
          <w:bottom w:val="single" w:sz="24" w:space="0" w:color="EE720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402" w:themeFill="accent2" w:themeFillShade="99"/>
      </w:tcPr>
    </w:tblStylePr>
    <w:tblStylePr w:type="firstCol">
      <w:rPr>
        <w:color w:val="FFFFFF" w:themeColor="background1"/>
      </w:rPr>
      <w:tblPr/>
      <w:tcPr>
        <w:tcBorders>
          <w:top w:val="nil"/>
          <w:left w:val="nil"/>
          <w:bottom w:val="nil"/>
          <w:right w:val="nil"/>
          <w:insideH w:val="single" w:sz="4" w:space="0" w:color="8E4402" w:themeColor="accent2" w:themeShade="99"/>
          <w:insideV w:val="nil"/>
        </w:tcBorders>
        <w:shd w:val="clear" w:color="auto" w:fill="8E440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402" w:themeFill="accent2" w:themeFillShade="99"/>
      </w:tcPr>
    </w:tblStylePr>
    <w:tblStylePr w:type="band1Vert">
      <w:tblPr/>
      <w:tcPr>
        <w:shd w:val="clear" w:color="auto" w:fill="FDC694" w:themeFill="accent2" w:themeFillTint="66"/>
      </w:tcPr>
    </w:tblStylePr>
    <w:tblStylePr w:type="band1Horz">
      <w:tblPr/>
      <w:tcPr>
        <w:shd w:val="clear" w:color="auto" w:fill="FDB87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EE7203" w:themeColor="accent2"/>
        <w:left w:val="single" w:sz="4" w:space="0" w:color="0069B3" w:themeColor="accent1"/>
        <w:bottom w:val="single" w:sz="4" w:space="0" w:color="0069B3" w:themeColor="accent1"/>
        <w:right w:val="single" w:sz="4" w:space="0" w:color="0069B3" w:themeColor="accent1"/>
        <w:insideH w:val="single" w:sz="4" w:space="0" w:color="FFFFFF" w:themeColor="background1"/>
        <w:insideV w:val="single" w:sz="4" w:space="0" w:color="FFFFFF" w:themeColor="background1"/>
      </w:tblBorders>
    </w:tblPr>
    <w:tcPr>
      <w:shd w:val="clear" w:color="auto" w:fill="DEF1FF" w:themeFill="accent1" w:themeFillTint="19"/>
    </w:tcPr>
    <w:tblStylePr w:type="firstRow">
      <w:rPr>
        <w:b/>
        <w:bCs/>
      </w:rPr>
      <w:tblPr/>
      <w:tcPr>
        <w:tcBorders>
          <w:top w:val="nil"/>
          <w:left w:val="nil"/>
          <w:bottom w:val="single" w:sz="24" w:space="0" w:color="EE720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E6B" w:themeFill="accent1" w:themeFillShade="99"/>
      </w:tcPr>
    </w:tblStylePr>
    <w:tblStylePr w:type="firstCol">
      <w:rPr>
        <w:color w:val="FFFFFF" w:themeColor="background1"/>
      </w:rPr>
      <w:tblPr/>
      <w:tcPr>
        <w:tcBorders>
          <w:top w:val="nil"/>
          <w:left w:val="nil"/>
          <w:bottom w:val="nil"/>
          <w:right w:val="nil"/>
          <w:insideH w:val="single" w:sz="4" w:space="0" w:color="003E6B" w:themeColor="accent1" w:themeShade="99"/>
          <w:insideV w:val="nil"/>
        </w:tcBorders>
        <w:shd w:val="clear" w:color="auto" w:fill="003E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E6B" w:themeFill="accent1" w:themeFillShade="99"/>
      </w:tcPr>
    </w:tblStylePr>
    <w:tblStylePr w:type="band1Vert">
      <w:tblPr/>
      <w:tcPr>
        <w:shd w:val="clear" w:color="auto" w:fill="7AC7FF" w:themeFill="accent1" w:themeFillTint="66"/>
      </w:tcPr>
    </w:tblStylePr>
    <w:tblStylePr w:type="band1Horz">
      <w:tblPr/>
      <w:tcPr>
        <w:shd w:val="clear" w:color="auto" w:fill="5ABA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6" w:themeFillTint="33"/>
    </w:tcPr>
    <w:tblStylePr w:type="firstRow">
      <w:rPr>
        <w:b/>
        <w:bCs/>
      </w:rPr>
      <w:tblPr/>
      <w:tcPr>
        <w:shd w:val="clear" w:color="auto" w:fill="F3F3F3" w:themeFill="accent6" w:themeFillTint="66"/>
      </w:tcPr>
    </w:tblStylePr>
    <w:tblStylePr w:type="lastRow">
      <w:rPr>
        <w:b/>
        <w:bCs/>
        <w:color w:val="000000" w:themeColor="text1"/>
      </w:rPr>
      <w:tblPr/>
      <w:tcPr>
        <w:shd w:val="clear" w:color="auto" w:fill="F3F3F3" w:themeFill="accent6" w:themeFillTint="66"/>
      </w:tcPr>
    </w:tblStylePr>
    <w:tblStylePr w:type="firstCol">
      <w:rPr>
        <w:color w:val="FFFFFF" w:themeColor="background1"/>
      </w:rPr>
      <w:tblPr/>
      <w:tcPr>
        <w:shd w:val="clear" w:color="auto" w:fill="AAAAAA" w:themeFill="accent6" w:themeFillShade="BF"/>
      </w:tcPr>
    </w:tblStylePr>
    <w:tblStylePr w:type="lastCol">
      <w:rPr>
        <w:color w:val="FFFFFF" w:themeColor="background1"/>
      </w:rPr>
      <w:tblPr/>
      <w:tcPr>
        <w:shd w:val="clear" w:color="auto" w:fill="AAAAAA" w:themeFill="accent6" w:themeFillShade="BF"/>
      </w:tcPr>
    </w:tblStylePr>
    <w:tblStylePr w:type="band1Vert">
      <w:tblPr/>
      <w:tcPr>
        <w:shd w:val="clear" w:color="auto" w:fill="F1F1F1" w:themeFill="accent6" w:themeFillTint="7F"/>
      </w:tcPr>
    </w:tblStylePr>
    <w:tblStylePr w:type="band1Horz">
      <w:tblPr/>
      <w:tcPr>
        <w:shd w:val="clear" w:color="auto" w:fill="F1F1F1"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CD0" w:themeFill="accent5" w:themeFillTint="33"/>
    </w:tcPr>
    <w:tblStylePr w:type="firstRow">
      <w:rPr>
        <w:b/>
        <w:bCs/>
      </w:rPr>
      <w:tblPr/>
      <w:tcPr>
        <w:shd w:val="clear" w:color="auto" w:fill="FBD9A3" w:themeFill="accent5" w:themeFillTint="66"/>
      </w:tcPr>
    </w:tblStylePr>
    <w:tblStylePr w:type="lastRow">
      <w:rPr>
        <w:b/>
        <w:bCs/>
        <w:color w:val="000000" w:themeColor="text1"/>
      </w:rPr>
      <w:tblPr/>
      <w:tcPr>
        <w:shd w:val="clear" w:color="auto" w:fill="FBD9A3" w:themeFill="accent5" w:themeFillTint="66"/>
      </w:tcPr>
    </w:tblStylePr>
    <w:tblStylePr w:type="firstCol">
      <w:rPr>
        <w:color w:val="FFFFFF" w:themeColor="background1"/>
      </w:rPr>
      <w:tblPr/>
      <w:tcPr>
        <w:shd w:val="clear" w:color="auto" w:fill="C57B07" w:themeFill="accent5" w:themeFillShade="BF"/>
      </w:tcPr>
    </w:tblStylePr>
    <w:tblStylePr w:type="lastCol">
      <w:rPr>
        <w:color w:val="FFFFFF" w:themeColor="background1"/>
      </w:rPr>
      <w:tblPr/>
      <w:tcPr>
        <w:shd w:val="clear" w:color="auto" w:fill="C57B07" w:themeFill="accent5" w:themeFillShade="BF"/>
      </w:tcPr>
    </w:tblStylePr>
    <w:tblStylePr w:type="band1Vert">
      <w:tblPr/>
      <w:tcPr>
        <w:shd w:val="clear" w:color="auto" w:fill="FBD08C" w:themeFill="accent5" w:themeFillTint="7F"/>
      </w:tcPr>
    </w:tblStylePr>
    <w:tblStylePr w:type="band1Horz">
      <w:tblPr/>
      <w:tcPr>
        <w:shd w:val="clear" w:color="auto" w:fill="FBD08C"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6EDFF" w:themeFill="accent4" w:themeFillTint="33"/>
    </w:tcPr>
    <w:tblStylePr w:type="firstRow">
      <w:rPr>
        <w:b/>
        <w:bCs/>
      </w:rPr>
      <w:tblPr/>
      <w:tcPr>
        <w:shd w:val="clear" w:color="auto" w:fill="8DDCFF" w:themeFill="accent4" w:themeFillTint="66"/>
      </w:tcPr>
    </w:tblStylePr>
    <w:tblStylePr w:type="lastRow">
      <w:rPr>
        <w:b/>
        <w:bCs/>
        <w:color w:val="000000" w:themeColor="text1"/>
      </w:rPr>
      <w:tblPr/>
      <w:tcPr>
        <w:shd w:val="clear" w:color="auto" w:fill="8DDCFF" w:themeFill="accent4" w:themeFillTint="66"/>
      </w:tcPr>
    </w:tblStylePr>
    <w:tblStylePr w:type="firstCol">
      <w:rPr>
        <w:color w:val="FFFFFF" w:themeColor="background1"/>
      </w:rPr>
      <w:tblPr/>
      <w:tcPr>
        <w:shd w:val="clear" w:color="auto" w:fill="0075A9" w:themeFill="accent4" w:themeFillShade="BF"/>
      </w:tcPr>
    </w:tblStylePr>
    <w:tblStylePr w:type="lastCol">
      <w:rPr>
        <w:color w:val="FFFFFF" w:themeColor="background1"/>
      </w:rPr>
      <w:tblPr/>
      <w:tcPr>
        <w:shd w:val="clear" w:color="auto" w:fill="0075A9" w:themeFill="accent4" w:themeFillShade="BF"/>
      </w:tcPr>
    </w:tblStylePr>
    <w:tblStylePr w:type="band1Vert">
      <w:tblPr/>
      <w:tcPr>
        <w:shd w:val="clear" w:color="auto" w:fill="71D4FF" w:themeFill="accent4" w:themeFillTint="7F"/>
      </w:tcPr>
    </w:tblStylePr>
    <w:tblStylePr w:type="band1Horz">
      <w:tblPr/>
      <w:tcPr>
        <w:shd w:val="clear" w:color="auto" w:fill="71D4FF"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C8CB" w:themeFill="accent3" w:themeFillTint="33"/>
    </w:tcPr>
    <w:tblStylePr w:type="firstRow">
      <w:rPr>
        <w:b/>
        <w:bCs/>
      </w:rPr>
      <w:tblPr/>
      <w:tcPr>
        <w:shd w:val="clear" w:color="auto" w:fill="FC9299" w:themeFill="accent3" w:themeFillTint="66"/>
      </w:tcPr>
    </w:tblStylePr>
    <w:tblStylePr w:type="lastRow">
      <w:rPr>
        <w:b/>
        <w:bCs/>
        <w:color w:val="000000" w:themeColor="text1"/>
      </w:rPr>
      <w:tblPr/>
      <w:tcPr>
        <w:shd w:val="clear" w:color="auto" w:fill="FC9299" w:themeFill="accent3" w:themeFillTint="66"/>
      </w:tcPr>
    </w:tblStylePr>
    <w:tblStylePr w:type="firstCol">
      <w:rPr>
        <w:color w:val="FFFFFF" w:themeColor="background1"/>
      </w:rPr>
      <w:tblPr/>
      <w:tcPr>
        <w:shd w:val="clear" w:color="auto" w:fill="A9040E" w:themeFill="accent3" w:themeFillShade="BF"/>
      </w:tcPr>
    </w:tblStylePr>
    <w:tblStylePr w:type="lastCol">
      <w:rPr>
        <w:color w:val="FFFFFF" w:themeColor="background1"/>
      </w:rPr>
      <w:tblPr/>
      <w:tcPr>
        <w:shd w:val="clear" w:color="auto" w:fill="A9040E" w:themeFill="accent3" w:themeFillShade="BF"/>
      </w:tcPr>
    </w:tblStylePr>
    <w:tblStylePr w:type="band1Vert">
      <w:tblPr/>
      <w:tcPr>
        <w:shd w:val="clear" w:color="auto" w:fill="FB7880" w:themeFill="accent3" w:themeFillTint="7F"/>
      </w:tcPr>
    </w:tblStylePr>
    <w:tblStylePr w:type="band1Horz">
      <w:tblPr/>
      <w:tcPr>
        <w:shd w:val="clear" w:color="auto" w:fill="FB7880"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2C9" w:themeFill="accent2" w:themeFillTint="33"/>
    </w:tcPr>
    <w:tblStylePr w:type="firstRow">
      <w:rPr>
        <w:b/>
        <w:bCs/>
      </w:rPr>
      <w:tblPr/>
      <w:tcPr>
        <w:shd w:val="clear" w:color="auto" w:fill="FDC694" w:themeFill="accent2" w:themeFillTint="66"/>
      </w:tcPr>
    </w:tblStylePr>
    <w:tblStylePr w:type="lastRow">
      <w:rPr>
        <w:b/>
        <w:bCs/>
        <w:color w:val="000000" w:themeColor="text1"/>
      </w:rPr>
      <w:tblPr/>
      <w:tcPr>
        <w:shd w:val="clear" w:color="auto" w:fill="FDC694" w:themeFill="accent2" w:themeFillTint="66"/>
      </w:tcPr>
    </w:tblStylePr>
    <w:tblStylePr w:type="firstCol">
      <w:rPr>
        <w:color w:val="FFFFFF" w:themeColor="background1"/>
      </w:rPr>
      <w:tblPr/>
      <w:tcPr>
        <w:shd w:val="clear" w:color="auto" w:fill="B25502" w:themeFill="accent2" w:themeFillShade="BF"/>
      </w:tcPr>
    </w:tblStylePr>
    <w:tblStylePr w:type="lastCol">
      <w:rPr>
        <w:color w:val="FFFFFF" w:themeColor="background1"/>
      </w:rPr>
      <w:tblPr/>
      <w:tcPr>
        <w:shd w:val="clear" w:color="auto" w:fill="B25502" w:themeFill="accent2" w:themeFillShade="BF"/>
      </w:tcPr>
    </w:tblStylePr>
    <w:tblStylePr w:type="band1Vert">
      <w:tblPr/>
      <w:tcPr>
        <w:shd w:val="clear" w:color="auto" w:fill="FDB87A" w:themeFill="accent2" w:themeFillTint="7F"/>
      </w:tcPr>
    </w:tblStylePr>
    <w:tblStylePr w:type="band1Horz">
      <w:tblPr/>
      <w:tcPr>
        <w:shd w:val="clear" w:color="auto" w:fill="FDB87A"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3FF" w:themeFill="accent1" w:themeFillTint="33"/>
    </w:tcPr>
    <w:tblStylePr w:type="firstRow">
      <w:rPr>
        <w:b/>
        <w:bCs/>
      </w:rPr>
      <w:tblPr/>
      <w:tcPr>
        <w:shd w:val="clear" w:color="auto" w:fill="7AC7FF" w:themeFill="accent1" w:themeFillTint="66"/>
      </w:tcPr>
    </w:tblStylePr>
    <w:tblStylePr w:type="lastRow">
      <w:rPr>
        <w:b/>
        <w:bCs/>
        <w:color w:val="000000" w:themeColor="text1"/>
      </w:rPr>
      <w:tblPr/>
      <w:tcPr>
        <w:shd w:val="clear" w:color="auto" w:fill="7AC7FF" w:themeFill="accent1" w:themeFillTint="66"/>
      </w:tcPr>
    </w:tblStylePr>
    <w:tblStylePr w:type="firstCol">
      <w:rPr>
        <w:color w:val="FFFFFF" w:themeColor="background1"/>
      </w:rPr>
      <w:tblPr/>
      <w:tcPr>
        <w:shd w:val="clear" w:color="auto" w:fill="004E86" w:themeFill="accent1" w:themeFillShade="BF"/>
      </w:tcPr>
    </w:tblStylePr>
    <w:tblStylePr w:type="lastCol">
      <w:rPr>
        <w:color w:val="FFFFFF" w:themeColor="background1"/>
      </w:rPr>
      <w:tblPr/>
      <w:tcPr>
        <w:shd w:val="clear" w:color="auto" w:fill="004E86" w:themeFill="accent1" w:themeFillShade="BF"/>
      </w:tcPr>
    </w:tblStylePr>
    <w:tblStylePr w:type="band1Vert">
      <w:tblPr/>
      <w:tcPr>
        <w:shd w:val="clear" w:color="auto" w:fill="5ABAFF" w:themeFill="accent1" w:themeFillTint="7F"/>
      </w:tcPr>
    </w:tblStylePr>
    <w:tblStylePr w:type="band1Horz">
      <w:tblPr/>
      <w:tcPr>
        <w:shd w:val="clear" w:color="auto" w:fill="5ABAFF"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6"/>
        <w:left w:val="single" w:sz="8" w:space="0" w:color="E3E3E3" w:themeColor="accent6"/>
        <w:bottom w:val="single" w:sz="8" w:space="0" w:color="E3E3E3" w:themeColor="accent6"/>
        <w:right w:val="single" w:sz="8" w:space="0" w:color="E3E3E3" w:themeColor="accent6"/>
      </w:tblBorders>
    </w:tblPr>
    <w:tblStylePr w:type="firstRow">
      <w:rPr>
        <w:sz w:val="24"/>
        <w:szCs w:val="24"/>
      </w:rPr>
      <w:tblPr/>
      <w:tcPr>
        <w:tcBorders>
          <w:top w:val="nil"/>
          <w:left w:val="nil"/>
          <w:bottom w:val="single" w:sz="24" w:space="0" w:color="E3E3E3" w:themeColor="accent6"/>
          <w:right w:val="nil"/>
          <w:insideH w:val="nil"/>
          <w:insideV w:val="nil"/>
        </w:tcBorders>
        <w:shd w:val="clear" w:color="auto" w:fill="FFFFFF" w:themeFill="background1"/>
      </w:tcPr>
    </w:tblStylePr>
    <w:tblStylePr w:type="lastRow">
      <w:tblPr/>
      <w:tcPr>
        <w:tcBorders>
          <w:top w:val="single" w:sz="8" w:space="0" w:color="E3E3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6"/>
          <w:insideH w:val="nil"/>
          <w:insideV w:val="nil"/>
        </w:tcBorders>
        <w:shd w:val="clear" w:color="auto" w:fill="FFFFFF" w:themeFill="background1"/>
      </w:tcPr>
    </w:tblStylePr>
    <w:tblStylePr w:type="lastCol">
      <w:tblPr/>
      <w:tcPr>
        <w:tcBorders>
          <w:top w:val="nil"/>
          <w:left w:val="single" w:sz="8" w:space="0" w:color="E3E3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6" w:themeFillTint="3F"/>
      </w:tcPr>
    </w:tblStylePr>
    <w:tblStylePr w:type="band1Horz">
      <w:tblPr/>
      <w:tcPr>
        <w:tcBorders>
          <w:top w:val="nil"/>
          <w:bottom w:val="nil"/>
          <w:insideH w:val="nil"/>
          <w:insideV w:val="nil"/>
        </w:tcBorders>
        <w:shd w:val="clear" w:color="auto" w:fill="F8F8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1A" w:themeColor="accent5"/>
        <w:left w:val="single" w:sz="8" w:space="0" w:color="F7A21A" w:themeColor="accent5"/>
        <w:bottom w:val="single" w:sz="8" w:space="0" w:color="F7A21A" w:themeColor="accent5"/>
        <w:right w:val="single" w:sz="8" w:space="0" w:color="F7A21A" w:themeColor="accent5"/>
      </w:tblBorders>
    </w:tblPr>
    <w:tblStylePr w:type="firstRow">
      <w:rPr>
        <w:sz w:val="24"/>
        <w:szCs w:val="24"/>
      </w:rPr>
      <w:tblPr/>
      <w:tcPr>
        <w:tcBorders>
          <w:top w:val="nil"/>
          <w:left w:val="nil"/>
          <w:bottom w:val="single" w:sz="24" w:space="0" w:color="F7A21A" w:themeColor="accent5"/>
          <w:right w:val="nil"/>
          <w:insideH w:val="nil"/>
          <w:insideV w:val="nil"/>
        </w:tcBorders>
        <w:shd w:val="clear" w:color="auto" w:fill="FFFFFF" w:themeFill="background1"/>
      </w:tcPr>
    </w:tblStylePr>
    <w:tblStylePr w:type="lastRow">
      <w:tblPr/>
      <w:tcPr>
        <w:tcBorders>
          <w:top w:val="single" w:sz="8" w:space="0" w:color="F7A2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1A" w:themeColor="accent5"/>
          <w:insideH w:val="nil"/>
          <w:insideV w:val="nil"/>
        </w:tcBorders>
        <w:shd w:val="clear" w:color="auto" w:fill="FFFFFF" w:themeFill="background1"/>
      </w:tcPr>
    </w:tblStylePr>
    <w:tblStylePr w:type="lastCol">
      <w:tblPr/>
      <w:tcPr>
        <w:tcBorders>
          <w:top w:val="nil"/>
          <w:left w:val="single" w:sz="8" w:space="0" w:color="F7A2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EE2" w:themeColor="accent4"/>
        <w:left w:val="single" w:sz="8" w:space="0" w:color="009EE2" w:themeColor="accent4"/>
        <w:bottom w:val="single" w:sz="8" w:space="0" w:color="009EE2" w:themeColor="accent4"/>
        <w:right w:val="single" w:sz="8" w:space="0" w:color="009EE2" w:themeColor="accent4"/>
      </w:tblBorders>
    </w:tblPr>
    <w:tblStylePr w:type="firstRow">
      <w:rPr>
        <w:sz w:val="24"/>
        <w:szCs w:val="24"/>
      </w:rPr>
      <w:tblPr/>
      <w:tcPr>
        <w:tcBorders>
          <w:top w:val="nil"/>
          <w:left w:val="nil"/>
          <w:bottom w:val="single" w:sz="24" w:space="0" w:color="009EE2" w:themeColor="accent4"/>
          <w:right w:val="nil"/>
          <w:insideH w:val="nil"/>
          <w:insideV w:val="nil"/>
        </w:tcBorders>
        <w:shd w:val="clear" w:color="auto" w:fill="FFFFFF" w:themeFill="background1"/>
      </w:tcPr>
    </w:tblStylePr>
    <w:tblStylePr w:type="lastRow">
      <w:tblPr/>
      <w:tcPr>
        <w:tcBorders>
          <w:top w:val="single" w:sz="8" w:space="0" w:color="009EE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EE2" w:themeColor="accent4"/>
          <w:insideH w:val="nil"/>
          <w:insideV w:val="nil"/>
        </w:tcBorders>
        <w:shd w:val="clear" w:color="auto" w:fill="FFFFFF" w:themeFill="background1"/>
      </w:tcPr>
    </w:tblStylePr>
    <w:tblStylePr w:type="lastCol">
      <w:tblPr/>
      <w:tcPr>
        <w:tcBorders>
          <w:top w:val="nil"/>
          <w:left w:val="single" w:sz="8" w:space="0" w:color="009EE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9FF" w:themeFill="accent4" w:themeFillTint="3F"/>
      </w:tcPr>
    </w:tblStylePr>
    <w:tblStylePr w:type="band1Horz">
      <w:tblPr/>
      <w:tcPr>
        <w:tcBorders>
          <w:top w:val="nil"/>
          <w:bottom w:val="nil"/>
          <w:insideH w:val="nil"/>
          <w:insideV w:val="nil"/>
        </w:tcBorders>
        <w:shd w:val="clear" w:color="auto" w:fill="B8E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tblBorders>
    </w:tblPr>
    <w:tblStylePr w:type="firstRow">
      <w:rPr>
        <w:sz w:val="24"/>
        <w:szCs w:val="24"/>
      </w:rPr>
      <w:tblPr/>
      <w:tcPr>
        <w:tcBorders>
          <w:top w:val="nil"/>
          <w:left w:val="nil"/>
          <w:bottom w:val="single" w:sz="24" w:space="0" w:color="E30613" w:themeColor="accent3"/>
          <w:right w:val="nil"/>
          <w:insideH w:val="nil"/>
          <w:insideV w:val="nil"/>
        </w:tcBorders>
        <w:shd w:val="clear" w:color="auto" w:fill="FFFFFF" w:themeFill="background1"/>
      </w:tcPr>
    </w:tblStylePr>
    <w:tblStylePr w:type="lastRow">
      <w:tblPr/>
      <w:tcPr>
        <w:tcBorders>
          <w:top w:val="single" w:sz="8" w:space="0" w:color="E3061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0613" w:themeColor="accent3"/>
          <w:insideH w:val="nil"/>
          <w:insideV w:val="nil"/>
        </w:tcBorders>
        <w:shd w:val="clear" w:color="auto" w:fill="FFFFFF" w:themeFill="background1"/>
      </w:tcPr>
    </w:tblStylePr>
    <w:tblStylePr w:type="lastCol">
      <w:tblPr/>
      <w:tcPr>
        <w:tcBorders>
          <w:top w:val="nil"/>
          <w:left w:val="single" w:sz="8" w:space="0" w:color="E3061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CBF" w:themeFill="accent3" w:themeFillTint="3F"/>
      </w:tcPr>
    </w:tblStylePr>
    <w:tblStylePr w:type="band1Horz">
      <w:tblPr/>
      <w:tcPr>
        <w:tcBorders>
          <w:top w:val="nil"/>
          <w:bottom w:val="nil"/>
          <w:insideH w:val="nil"/>
          <w:insideV w:val="nil"/>
        </w:tcBorders>
        <w:shd w:val="clear" w:color="auto" w:fill="FDBC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203" w:themeColor="accent2"/>
        <w:left w:val="single" w:sz="8" w:space="0" w:color="EE7203" w:themeColor="accent2"/>
        <w:bottom w:val="single" w:sz="8" w:space="0" w:color="EE7203" w:themeColor="accent2"/>
        <w:right w:val="single" w:sz="8" w:space="0" w:color="EE7203" w:themeColor="accent2"/>
      </w:tblBorders>
    </w:tblPr>
    <w:tblStylePr w:type="firstRow">
      <w:rPr>
        <w:sz w:val="24"/>
        <w:szCs w:val="24"/>
      </w:rPr>
      <w:tblPr/>
      <w:tcPr>
        <w:tcBorders>
          <w:top w:val="nil"/>
          <w:left w:val="nil"/>
          <w:bottom w:val="single" w:sz="24" w:space="0" w:color="EE7203" w:themeColor="accent2"/>
          <w:right w:val="nil"/>
          <w:insideH w:val="nil"/>
          <w:insideV w:val="nil"/>
        </w:tcBorders>
        <w:shd w:val="clear" w:color="auto" w:fill="FFFFFF" w:themeFill="background1"/>
      </w:tcPr>
    </w:tblStylePr>
    <w:tblStylePr w:type="lastRow">
      <w:tblPr/>
      <w:tcPr>
        <w:tcBorders>
          <w:top w:val="single" w:sz="8" w:space="0" w:color="EE720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203" w:themeColor="accent2"/>
          <w:insideH w:val="nil"/>
          <w:insideV w:val="nil"/>
        </w:tcBorders>
        <w:shd w:val="clear" w:color="auto" w:fill="FFFFFF" w:themeFill="background1"/>
      </w:tcPr>
    </w:tblStylePr>
    <w:tblStylePr w:type="lastCol">
      <w:tblPr/>
      <w:tcPr>
        <w:tcBorders>
          <w:top w:val="nil"/>
          <w:left w:val="single" w:sz="8" w:space="0" w:color="EE720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D" w:themeFill="accent2" w:themeFillTint="3F"/>
      </w:tcPr>
    </w:tblStylePr>
    <w:tblStylePr w:type="band1Horz">
      <w:tblPr/>
      <w:tcPr>
        <w:tcBorders>
          <w:top w:val="nil"/>
          <w:bottom w:val="nil"/>
          <w:insideH w:val="nil"/>
          <w:insideV w:val="nil"/>
        </w:tcBorders>
        <w:shd w:val="clear" w:color="auto" w:fill="FEDB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B3" w:themeColor="accent1"/>
        <w:left w:val="single" w:sz="8" w:space="0" w:color="0069B3" w:themeColor="accent1"/>
        <w:bottom w:val="single" w:sz="8" w:space="0" w:color="0069B3" w:themeColor="accent1"/>
        <w:right w:val="single" w:sz="8" w:space="0" w:color="0069B3" w:themeColor="accent1"/>
      </w:tblBorders>
    </w:tblPr>
    <w:tblStylePr w:type="firstRow">
      <w:rPr>
        <w:sz w:val="24"/>
        <w:szCs w:val="24"/>
      </w:rPr>
      <w:tblPr/>
      <w:tcPr>
        <w:tcBorders>
          <w:top w:val="nil"/>
          <w:left w:val="nil"/>
          <w:bottom w:val="single" w:sz="24" w:space="0" w:color="0069B3" w:themeColor="accent1"/>
          <w:right w:val="nil"/>
          <w:insideH w:val="nil"/>
          <w:insideV w:val="nil"/>
        </w:tcBorders>
        <w:shd w:val="clear" w:color="auto" w:fill="FFFFFF" w:themeFill="background1"/>
      </w:tcPr>
    </w:tblStylePr>
    <w:tblStylePr w:type="lastRow">
      <w:tblPr/>
      <w:tcPr>
        <w:tcBorders>
          <w:top w:val="single" w:sz="8" w:space="0" w:color="0069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9B3" w:themeColor="accent1"/>
          <w:insideH w:val="nil"/>
          <w:insideV w:val="nil"/>
        </w:tcBorders>
        <w:shd w:val="clear" w:color="auto" w:fill="FFFFFF" w:themeFill="background1"/>
      </w:tcPr>
    </w:tblStylePr>
    <w:tblStylePr w:type="lastCol">
      <w:tblPr/>
      <w:tcPr>
        <w:tcBorders>
          <w:top w:val="nil"/>
          <w:left w:val="single" w:sz="8" w:space="0" w:color="0069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CFF" w:themeFill="accent1" w:themeFillTint="3F"/>
      </w:tcPr>
    </w:tblStylePr>
    <w:tblStylePr w:type="band1Horz">
      <w:tblPr/>
      <w:tcPr>
        <w:tcBorders>
          <w:top w:val="nil"/>
          <w:bottom w:val="nil"/>
          <w:insideH w:val="nil"/>
          <w:insideV w:val="nil"/>
        </w:tcBorders>
        <w:shd w:val="clear" w:color="auto" w:fill="AD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E3E3E3" w:themeColor="accent6"/>
        <w:bottom w:val="single" w:sz="8" w:space="0" w:color="E3E3E3" w:themeColor="accent6"/>
      </w:tblBorders>
    </w:tblPr>
    <w:tblStylePr w:type="firstRow">
      <w:rPr>
        <w:rFonts w:asciiTheme="majorHAnsi" w:eastAsiaTheme="majorEastAsia" w:hAnsiTheme="majorHAnsi" w:cstheme="majorBidi"/>
      </w:rPr>
      <w:tblPr/>
      <w:tcPr>
        <w:tcBorders>
          <w:top w:val="nil"/>
          <w:bottom w:val="single" w:sz="8" w:space="0" w:color="E3E3E3" w:themeColor="accent6"/>
        </w:tcBorders>
      </w:tcPr>
    </w:tblStylePr>
    <w:tblStylePr w:type="lastRow">
      <w:rPr>
        <w:b/>
        <w:bCs/>
        <w:color w:val="000000" w:themeColor="text2"/>
      </w:rPr>
      <w:tblPr/>
      <w:tcPr>
        <w:tcBorders>
          <w:top w:val="single" w:sz="8" w:space="0" w:color="E3E3E3" w:themeColor="accent6"/>
          <w:bottom w:val="single" w:sz="8" w:space="0" w:color="E3E3E3" w:themeColor="accent6"/>
        </w:tcBorders>
      </w:tcPr>
    </w:tblStylePr>
    <w:tblStylePr w:type="firstCol">
      <w:rPr>
        <w:b/>
        <w:bCs/>
      </w:rPr>
    </w:tblStylePr>
    <w:tblStylePr w:type="lastCol">
      <w:rPr>
        <w:b/>
        <w:bCs/>
      </w:rPr>
      <w:tblPr/>
      <w:tcPr>
        <w:tcBorders>
          <w:top w:val="single" w:sz="8" w:space="0" w:color="E3E3E3" w:themeColor="accent6"/>
          <w:bottom w:val="single" w:sz="8" w:space="0" w:color="E3E3E3" w:themeColor="accent6"/>
        </w:tcBorders>
      </w:tcPr>
    </w:tblStylePr>
    <w:tblStylePr w:type="band1Vert">
      <w:tblPr/>
      <w:tcPr>
        <w:shd w:val="clear" w:color="auto" w:fill="F8F8F8" w:themeFill="accent6" w:themeFillTint="3F"/>
      </w:tcPr>
    </w:tblStylePr>
    <w:tblStylePr w:type="band1Horz">
      <w:tblPr/>
      <w:tcPr>
        <w:shd w:val="clear" w:color="auto" w:fill="F8F8F8"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F7A21A" w:themeColor="accent5"/>
        <w:bottom w:val="single" w:sz="8" w:space="0" w:color="F7A21A" w:themeColor="accent5"/>
      </w:tblBorders>
    </w:tblPr>
    <w:tblStylePr w:type="firstRow">
      <w:rPr>
        <w:rFonts w:asciiTheme="majorHAnsi" w:eastAsiaTheme="majorEastAsia" w:hAnsiTheme="majorHAnsi" w:cstheme="majorBidi"/>
      </w:rPr>
      <w:tblPr/>
      <w:tcPr>
        <w:tcBorders>
          <w:top w:val="nil"/>
          <w:bottom w:val="single" w:sz="8" w:space="0" w:color="F7A21A" w:themeColor="accent5"/>
        </w:tcBorders>
      </w:tcPr>
    </w:tblStylePr>
    <w:tblStylePr w:type="lastRow">
      <w:rPr>
        <w:b/>
        <w:bCs/>
        <w:color w:val="000000" w:themeColor="text2"/>
      </w:rPr>
      <w:tblPr/>
      <w:tcPr>
        <w:tcBorders>
          <w:top w:val="single" w:sz="8" w:space="0" w:color="F7A21A" w:themeColor="accent5"/>
          <w:bottom w:val="single" w:sz="8" w:space="0" w:color="F7A21A" w:themeColor="accent5"/>
        </w:tcBorders>
      </w:tcPr>
    </w:tblStylePr>
    <w:tblStylePr w:type="firstCol">
      <w:rPr>
        <w:b/>
        <w:bCs/>
      </w:rPr>
    </w:tblStylePr>
    <w:tblStylePr w:type="lastCol">
      <w:rPr>
        <w:b/>
        <w:bCs/>
      </w:rPr>
      <w:tblPr/>
      <w:tcPr>
        <w:tcBorders>
          <w:top w:val="single" w:sz="8" w:space="0" w:color="F7A21A" w:themeColor="accent5"/>
          <w:bottom w:val="single" w:sz="8" w:space="0" w:color="F7A21A"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009EE2" w:themeColor="accent4"/>
        <w:bottom w:val="single" w:sz="8" w:space="0" w:color="009EE2" w:themeColor="accent4"/>
      </w:tblBorders>
    </w:tblPr>
    <w:tblStylePr w:type="firstRow">
      <w:rPr>
        <w:rFonts w:asciiTheme="majorHAnsi" w:eastAsiaTheme="majorEastAsia" w:hAnsiTheme="majorHAnsi" w:cstheme="majorBidi"/>
      </w:rPr>
      <w:tblPr/>
      <w:tcPr>
        <w:tcBorders>
          <w:top w:val="nil"/>
          <w:bottom w:val="single" w:sz="8" w:space="0" w:color="009EE2" w:themeColor="accent4"/>
        </w:tcBorders>
      </w:tcPr>
    </w:tblStylePr>
    <w:tblStylePr w:type="lastRow">
      <w:rPr>
        <w:b/>
        <w:bCs/>
        <w:color w:val="000000" w:themeColor="text2"/>
      </w:rPr>
      <w:tblPr/>
      <w:tcPr>
        <w:tcBorders>
          <w:top w:val="single" w:sz="8" w:space="0" w:color="009EE2" w:themeColor="accent4"/>
          <w:bottom w:val="single" w:sz="8" w:space="0" w:color="009EE2" w:themeColor="accent4"/>
        </w:tcBorders>
      </w:tcPr>
    </w:tblStylePr>
    <w:tblStylePr w:type="firstCol">
      <w:rPr>
        <w:b/>
        <w:bCs/>
      </w:rPr>
    </w:tblStylePr>
    <w:tblStylePr w:type="lastCol">
      <w:rPr>
        <w:b/>
        <w:bCs/>
      </w:rPr>
      <w:tblPr/>
      <w:tcPr>
        <w:tcBorders>
          <w:top w:val="single" w:sz="8" w:space="0" w:color="009EE2" w:themeColor="accent4"/>
          <w:bottom w:val="single" w:sz="8" w:space="0" w:color="009EE2" w:themeColor="accent4"/>
        </w:tcBorders>
      </w:tcPr>
    </w:tblStylePr>
    <w:tblStylePr w:type="band1Vert">
      <w:tblPr/>
      <w:tcPr>
        <w:shd w:val="clear" w:color="auto" w:fill="B8E9FF" w:themeFill="accent4" w:themeFillTint="3F"/>
      </w:tcPr>
    </w:tblStylePr>
    <w:tblStylePr w:type="band1Horz">
      <w:tblPr/>
      <w:tcPr>
        <w:shd w:val="clear" w:color="auto" w:fill="B8E9FF"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E30613" w:themeColor="accent3"/>
        <w:bottom w:val="single" w:sz="8" w:space="0" w:color="E30613" w:themeColor="accent3"/>
      </w:tblBorders>
    </w:tblPr>
    <w:tblStylePr w:type="firstRow">
      <w:rPr>
        <w:rFonts w:asciiTheme="majorHAnsi" w:eastAsiaTheme="majorEastAsia" w:hAnsiTheme="majorHAnsi" w:cstheme="majorBidi"/>
      </w:rPr>
      <w:tblPr/>
      <w:tcPr>
        <w:tcBorders>
          <w:top w:val="nil"/>
          <w:bottom w:val="single" w:sz="8" w:space="0" w:color="E30613" w:themeColor="accent3"/>
        </w:tcBorders>
      </w:tcPr>
    </w:tblStylePr>
    <w:tblStylePr w:type="lastRow">
      <w:rPr>
        <w:b/>
        <w:bCs/>
        <w:color w:val="000000" w:themeColor="text2"/>
      </w:rPr>
      <w:tblPr/>
      <w:tcPr>
        <w:tcBorders>
          <w:top w:val="single" w:sz="8" w:space="0" w:color="E30613" w:themeColor="accent3"/>
          <w:bottom w:val="single" w:sz="8" w:space="0" w:color="E30613" w:themeColor="accent3"/>
        </w:tcBorders>
      </w:tcPr>
    </w:tblStylePr>
    <w:tblStylePr w:type="firstCol">
      <w:rPr>
        <w:b/>
        <w:bCs/>
      </w:rPr>
    </w:tblStylePr>
    <w:tblStylePr w:type="lastCol">
      <w:rPr>
        <w:b/>
        <w:bCs/>
      </w:rPr>
      <w:tblPr/>
      <w:tcPr>
        <w:tcBorders>
          <w:top w:val="single" w:sz="8" w:space="0" w:color="E30613" w:themeColor="accent3"/>
          <w:bottom w:val="single" w:sz="8" w:space="0" w:color="E30613" w:themeColor="accent3"/>
        </w:tcBorders>
      </w:tcPr>
    </w:tblStylePr>
    <w:tblStylePr w:type="band1Vert">
      <w:tblPr/>
      <w:tcPr>
        <w:shd w:val="clear" w:color="auto" w:fill="FDBCBF" w:themeFill="accent3" w:themeFillTint="3F"/>
      </w:tcPr>
    </w:tblStylePr>
    <w:tblStylePr w:type="band1Horz">
      <w:tblPr/>
      <w:tcPr>
        <w:shd w:val="clear" w:color="auto" w:fill="FDBCBF"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EE7203" w:themeColor="accent2"/>
        <w:bottom w:val="single" w:sz="8" w:space="0" w:color="EE7203" w:themeColor="accent2"/>
      </w:tblBorders>
    </w:tblPr>
    <w:tblStylePr w:type="firstRow">
      <w:rPr>
        <w:rFonts w:asciiTheme="majorHAnsi" w:eastAsiaTheme="majorEastAsia" w:hAnsiTheme="majorHAnsi" w:cstheme="majorBidi"/>
      </w:rPr>
      <w:tblPr/>
      <w:tcPr>
        <w:tcBorders>
          <w:top w:val="nil"/>
          <w:bottom w:val="single" w:sz="8" w:space="0" w:color="EE7203" w:themeColor="accent2"/>
        </w:tcBorders>
      </w:tcPr>
    </w:tblStylePr>
    <w:tblStylePr w:type="lastRow">
      <w:rPr>
        <w:b/>
        <w:bCs/>
        <w:color w:val="000000" w:themeColor="text2"/>
      </w:rPr>
      <w:tblPr/>
      <w:tcPr>
        <w:tcBorders>
          <w:top w:val="single" w:sz="8" w:space="0" w:color="EE7203" w:themeColor="accent2"/>
          <w:bottom w:val="single" w:sz="8" w:space="0" w:color="EE7203" w:themeColor="accent2"/>
        </w:tcBorders>
      </w:tcPr>
    </w:tblStylePr>
    <w:tblStylePr w:type="firstCol">
      <w:rPr>
        <w:b/>
        <w:bCs/>
      </w:rPr>
    </w:tblStylePr>
    <w:tblStylePr w:type="lastCol">
      <w:rPr>
        <w:b/>
        <w:bCs/>
      </w:rPr>
      <w:tblPr/>
      <w:tcPr>
        <w:tcBorders>
          <w:top w:val="single" w:sz="8" w:space="0" w:color="EE7203" w:themeColor="accent2"/>
          <w:bottom w:val="single" w:sz="8" w:space="0" w:color="EE7203" w:themeColor="accent2"/>
        </w:tcBorders>
      </w:tcPr>
    </w:tblStylePr>
    <w:tblStylePr w:type="band1Vert">
      <w:tblPr/>
      <w:tcPr>
        <w:shd w:val="clear" w:color="auto" w:fill="FEDBBD" w:themeFill="accent2" w:themeFillTint="3F"/>
      </w:tcPr>
    </w:tblStylePr>
    <w:tblStylePr w:type="band1Horz">
      <w:tblPr/>
      <w:tcPr>
        <w:shd w:val="clear" w:color="auto" w:fill="FEDBBD"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3E3" w:themeFill="accent6"/>
      </w:tcPr>
    </w:tblStylePr>
    <w:tblStylePr w:type="lastCol">
      <w:rPr>
        <w:b/>
        <w:bCs/>
        <w:color w:val="FFFFFF" w:themeColor="background1"/>
      </w:rPr>
      <w:tblPr/>
      <w:tcPr>
        <w:tcBorders>
          <w:left w:val="nil"/>
          <w:right w:val="nil"/>
          <w:insideH w:val="nil"/>
          <w:insideV w:val="nil"/>
        </w:tcBorders>
        <w:shd w:val="clear" w:color="auto" w:fill="E3E3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A21A" w:themeFill="accent5"/>
      </w:tcPr>
    </w:tblStylePr>
    <w:tblStylePr w:type="lastCol">
      <w:rPr>
        <w:b/>
        <w:bCs/>
        <w:color w:val="FFFFFF" w:themeColor="background1"/>
      </w:rPr>
      <w:tblPr/>
      <w:tcPr>
        <w:tcBorders>
          <w:left w:val="nil"/>
          <w:right w:val="nil"/>
          <w:insideH w:val="nil"/>
          <w:insideV w:val="nil"/>
        </w:tcBorders>
        <w:shd w:val="clear" w:color="auto" w:fill="F7A2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EE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EE2" w:themeFill="accent4"/>
      </w:tcPr>
    </w:tblStylePr>
    <w:tblStylePr w:type="lastCol">
      <w:rPr>
        <w:b/>
        <w:bCs/>
        <w:color w:val="FFFFFF" w:themeColor="background1"/>
      </w:rPr>
      <w:tblPr/>
      <w:tcPr>
        <w:tcBorders>
          <w:left w:val="nil"/>
          <w:right w:val="nil"/>
          <w:insideH w:val="nil"/>
          <w:insideV w:val="nil"/>
        </w:tcBorders>
        <w:shd w:val="clear" w:color="auto" w:fill="009EE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06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0613" w:themeFill="accent3"/>
      </w:tcPr>
    </w:tblStylePr>
    <w:tblStylePr w:type="lastCol">
      <w:rPr>
        <w:b/>
        <w:bCs/>
        <w:color w:val="FFFFFF" w:themeColor="background1"/>
      </w:rPr>
      <w:tblPr/>
      <w:tcPr>
        <w:tcBorders>
          <w:left w:val="nil"/>
          <w:right w:val="nil"/>
          <w:insideH w:val="nil"/>
          <w:insideV w:val="nil"/>
        </w:tcBorders>
        <w:shd w:val="clear" w:color="auto" w:fill="E306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720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203" w:themeFill="accent2"/>
      </w:tcPr>
    </w:tblStylePr>
    <w:tblStylePr w:type="lastCol">
      <w:rPr>
        <w:b/>
        <w:bCs/>
        <w:color w:val="FFFFFF" w:themeColor="background1"/>
      </w:rPr>
      <w:tblPr/>
      <w:tcPr>
        <w:tcBorders>
          <w:left w:val="nil"/>
          <w:right w:val="nil"/>
          <w:insideH w:val="nil"/>
          <w:insideV w:val="nil"/>
        </w:tcBorders>
        <w:shd w:val="clear" w:color="auto" w:fill="EE720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EAEAEA" w:themeColor="accent6" w:themeTint="BF"/>
        <w:left w:val="single" w:sz="8" w:space="0" w:color="EAEAEA" w:themeColor="accent6" w:themeTint="BF"/>
        <w:bottom w:val="single" w:sz="8" w:space="0" w:color="EAEAEA" w:themeColor="accent6" w:themeTint="BF"/>
        <w:right w:val="single" w:sz="8" w:space="0" w:color="EAEAEA" w:themeColor="accent6" w:themeTint="BF"/>
        <w:insideH w:val="single" w:sz="8" w:space="0" w:color="EAEAEA" w:themeColor="accent6" w:themeTint="BF"/>
      </w:tblBorders>
    </w:tblPr>
    <w:tblStylePr w:type="firstRow">
      <w:pPr>
        <w:spacing w:before="0" w:after="0" w:line="240" w:lineRule="auto"/>
      </w:pPr>
      <w:rPr>
        <w:b/>
        <w:bCs/>
        <w:color w:val="FFFFFF" w:themeColor="background1"/>
      </w:rPr>
      <w:tblPr/>
      <w:tcPr>
        <w:tcBorders>
          <w:top w:val="single" w:sz="8" w:space="0" w:color="EAEAEA" w:themeColor="accent6" w:themeTint="BF"/>
          <w:left w:val="single" w:sz="8" w:space="0" w:color="EAEAEA" w:themeColor="accent6" w:themeTint="BF"/>
          <w:bottom w:val="single" w:sz="8" w:space="0" w:color="EAEAEA" w:themeColor="accent6" w:themeTint="BF"/>
          <w:right w:val="single" w:sz="8" w:space="0" w:color="EAEAEA" w:themeColor="accent6" w:themeTint="BF"/>
          <w:insideH w:val="nil"/>
          <w:insideV w:val="nil"/>
        </w:tcBorders>
        <w:shd w:val="clear" w:color="auto" w:fill="E3E3E3" w:themeFill="accent6"/>
      </w:tcPr>
    </w:tblStylePr>
    <w:tblStylePr w:type="lastRow">
      <w:pPr>
        <w:spacing w:before="0" w:after="0" w:line="240" w:lineRule="auto"/>
      </w:pPr>
      <w:rPr>
        <w:b/>
        <w:bCs/>
      </w:rPr>
      <w:tblPr/>
      <w:tcPr>
        <w:tcBorders>
          <w:top w:val="double" w:sz="6" w:space="0" w:color="EAEAEA" w:themeColor="accent6" w:themeTint="BF"/>
          <w:left w:val="single" w:sz="8" w:space="0" w:color="EAEAEA" w:themeColor="accent6" w:themeTint="BF"/>
          <w:bottom w:val="single" w:sz="8" w:space="0" w:color="EAEAEA" w:themeColor="accent6" w:themeTint="BF"/>
          <w:right w:val="single" w:sz="8" w:space="0" w:color="EAEA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6" w:themeFillTint="3F"/>
      </w:tcPr>
    </w:tblStylePr>
    <w:tblStylePr w:type="band1Horz">
      <w:tblPr/>
      <w:tcPr>
        <w:tcBorders>
          <w:insideH w:val="nil"/>
          <w:insideV w:val="nil"/>
        </w:tcBorders>
        <w:shd w:val="clear" w:color="auto" w:fill="F8F8F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F9B853" w:themeColor="accent5" w:themeTint="BF"/>
        <w:left w:val="single" w:sz="8" w:space="0" w:color="F9B853" w:themeColor="accent5" w:themeTint="BF"/>
        <w:bottom w:val="single" w:sz="8" w:space="0" w:color="F9B853" w:themeColor="accent5" w:themeTint="BF"/>
        <w:right w:val="single" w:sz="8" w:space="0" w:color="F9B853" w:themeColor="accent5" w:themeTint="BF"/>
        <w:insideH w:val="single" w:sz="8" w:space="0" w:color="F9B853" w:themeColor="accent5" w:themeTint="BF"/>
      </w:tblBorders>
    </w:tblPr>
    <w:tblStylePr w:type="firstRow">
      <w:pPr>
        <w:spacing w:before="0" w:after="0" w:line="240" w:lineRule="auto"/>
      </w:pPr>
      <w:rPr>
        <w:b/>
        <w:bCs/>
        <w:color w:val="FFFFFF" w:themeColor="background1"/>
      </w:rPr>
      <w:tblPr/>
      <w:tcPr>
        <w:tcBorders>
          <w:top w:val="single" w:sz="8" w:space="0" w:color="F9B853" w:themeColor="accent5" w:themeTint="BF"/>
          <w:left w:val="single" w:sz="8" w:space="0" w:color="F9B853" w:themeColor="accent5" w:themeTint="BF"/>
          <w:bottom w:val="single" w:sz="8" w:space="0" w:color="F9B853" w:themeColor="accent5" w:themeTint="BF"/>
          <w:right w:val="single" w:sz="8" w:space="0" w:color="F9B853" w:themeColor="accent5" w:themeTint="BF"/>
          <w:insideH w:val="nil"/>
          <w:insideV w:val="nil"/>
        </w:tcBorders>
        <w:shd w:val="clear" w:color="auto" w:fill="F7A21A" w:themeFill="accent5"/>
      </w:tcPr>
    </w:tblStylePr>
    <w:tblStylePr w:type="lastRow">
      <w:pPr>
        <w:spacing w:before="0" w:after="0" w:line="240" w:lineRule="auto"/>
      </w:pPr>
      <w:rPr>
        <w:b/>
        <w:bCs/>
      </w:rPr>
      <w:tblPr/>
      <w:tcPr>
        <w:tcBorders>
          <w:top w:val="double" w:sz="6" w:space="0" w:color="F9B853" w:themeColor="accent5" w:themeTint="BF"/>
          <w:left w:val="single" w:sz="8" w:space="0" w:color="F9B853" w:themeColor="accent5" w:themeTint="BF"/>
          <w:bottom w:val="single" w:sz="8" w:space="0" w:color="F9B853" w:themeColor="accent5" w:themeTint="BF"/>
          <w:right w:val="single" w:sz="8" w:space="0" w:color="F9B85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2ABEFF" w:themeColor="accent4" w:themeTint="BF"/>
        <w:left w:val="single" w:sz="8" w:space="0" w:color="2ABEFF" w:themeColor="accent4" w:themeTint="BF"/>
        <w:bottom w:val="single" w:sz="8" w:space="0" w:color="2ABEFF" w:themeColor="accent4" w:themeTint="BF"/>
        <w:right w:val="single" w:sz="8" w:space="0" w:color="2ABEFF" w:themeColor="accent4" w:themeTint="BF"/>
        <w:insideH w:val="single" w:sz="8" w:space="0" w:color="2ABEFF" w:themeColor="accent4" w:themeTint="BF"/>
      </w:tblBorders>
    </w:tblPr>
    <w:tblStylePr w:type="firstRow">
      <w:pPr>
        <w:spacing w:before="0" w:after="0" w:line="240" w:lineRule="auto"/>
      </w:pPr>
      <w:rPr>
        <w:b/>
        <w:bCs/>
        <w:color w:val="FFFFFF" w:themeColor="background1"/>
      </w:rPr>
      <w:tblPr/>
      <w:tcPr>
        <w:tcBorders>
          <w:top w:val="single" w:sz="8" w:space="0" w:color="2ABEFF" w:themeColor="accent4" w:themeTint="BF"/>
          <w:left w:val="single" w:sz="8" w:space="0" w:color="2ABEFF" w:themeColor="accent4" w:themeTint="BF"/>
          <w:bottom w:val="single" w:sz="8" w:space="0" w:color="2ABEFF" w:themeColor="accent4" w:themeTint="BF"/>
          <w:right w:val="single" w:sz="8" w:space="0" w:color="2ABEFF" w:themeColor="accent4" w:themeTint="BF"/>
          <w:insideH w:val="nil"/>
          <w:insideV w:val="nil"/>
        </w:tcBorders>
        <w:shd w:val="clear" w:color="auto" w:fill="009EE2" w:themeFill="accent4"/>
      </w:tcPr>
    </w:tblStylePr>
    <w:tblStylePr w:type="lastRow">
      <w:pPr>
        <w:spacing w:before="0" w:after="0" w:line="240" w:lineRule="auto"/>
      </w:pPr>
      <w:rPr>
        <w:b/>
        <w:bCs/>
      </w:rPr>
      <w:tblPr/>
      <w:tcPr>
        <w:tcBorders>
          <w:top w:val="double" w:sz="6" w:space="0" w:color="2ABEFF" w:themeColor="accent4" w:themeTint="BF"/>
          <w:left w:val="single" w:sz="8" w:space="0" w:color="2ABEFF" w:themeColor="accent4" w:themeTint="BF"/>
          <w:bottom w:val="single" w:sz="8" w:space="0" w:color="2ABEFF" w:themeColor="accent4" w:themeTint="BF"/>
          <w:right w:val="single" w:sz="8" w:space="0" w:color="2ABE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8E9FF" w:themeFill="accent4" w:themeFillTint="3F"/>
      </w:tcPr>
    </w:tblStylePr>
    <w:tblStylePr w:type="band1Horz">
      <w:tblPr/>
      <w:tcPr>
        <w:tcBorders>
          <w:insideH w:val="nil"/>
          <w:insideV w:val="nil"/>
        </w:tcBorders>
        <w:shd w:val="clear" w:color="auto" w:fill="B8E9F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single" w:sz="8" w:space="0" w:color="F93440" w:themeColor="accent3" w:themeTint="BF"/>
      </w:tblBorders>
    </w:tblPr>
    <w:tblStylePr w:type="firstRow">
      <w:pPr>
        <w:spacing w:before="0" w:after="0" w:line="240" w:lineRule="auto"/>
      </w:pPr>
      <w:rPr>
        <w:b/>
        <w:bCs/>
        <w:color w:val="FFFFFF" w:themeColor="background1"/>
      </w:rPr>
      <w:tblPr/>
      <w:tcPr>
        <w:tcBorders>
          <w:top w:val="single" w:sz="8"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nil"/>
          <w:insideV w:val="nil"/>
        </w:tcBorders>
        <w:shd w:val="clear" w:color="auto" w:fill="E30613" w:themeFill="accent3"/>
      </w:tcPr>
    </w:tblStylePr>
    <w:tblStylePr w:type="lastRow">
      <w:pPr>
        <w:spacing w:before="0" w:after="0" w:line="240" w:lineRule="auto"/>
      </w:pPr>
      <w:rPr>
        <w:b/>
        <w:bCs/>
      </w:rPr>
      <w:tblPr/>
      <w:tcPr>
        <w:tcBorders>
          <w:top w:val="double" w:sz="6"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BCBF" w:themeFill="accent3" w:themeFillTint="3F"/>
      </w:tcPr>
    </w:tblStylePr>
    <w:tblStylePr w:type="band1Horz">
      <w:tblPr/>
      <w:tcPr>
        <w:tcBorders>
          <w:insideH w:val="nil"/>
          <w:insideV w:val="nil"/>
        </w:tcBorders>
        <w:shd w:val="clear" w:color="auto" w:fill="FDBCB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FC9437" w:themeColor="accent2" w:themeTint="BF"/>
        <w:left w:val="single" w:sz="8" w:space="0" w:color="FC9437" w:themeColor="accent2" w:themeTint="BF"/>
        <w:bottom w:val="single" w:sz="8" w:space="0" w:color="FC9437" w:themeColor="accent2" w:themeTint="BF"/>
        <w:right w:val="single" w:sz="8" w:space="0" w:color="FC9437" w:themeColor="accent2" w:themeTint="BF"/>
        <w:insideH w:val="single" w:sz="8" w:space="0" w:color="FC9437" w:themeColor="accent2" w:themeTint="BF"/>
      </w:tblBorders>
    </w:tblPr>
    <w:tblStylePr w:type="firstRow">
      <w:pPr>
        <w:spacing w:before="0" w:after="0" w:line="240" w:lineRule="auto"/>
      </w:pPr>
      <w:rPr>
        <w:b/>
        <w:bCs/>
        <w:color w:val="FFFFFF" w:themeColor="background1"/>
      </w:rPr>
      <w:tblPr/>
      <w:tcPr>
        <w:tcBorders>
          <w:top w:val="single" w:sz="8" w:space="0" w:color="FC9437" w:themeColor="accent2" w:themeTint="BF"/>
          <w:left w:val="single" w:sz="8" w:space="0" w:color="FC9437" w:themeColor="accent2" w:themeTint="BF"/>
          <w:bottom w:val="single" w:sz="8" w:space="0" w:color="FC9437" w:themeColor="accent2" w:themeTint="BF"/>
          <w:right w:val="single" w:sz="8" w:space="0" w:color="FC9437" w:themeColor="accent2" w:themeTint="BF"/>
          <w:insideH w:val="nil"/>
          <w:insideV w:val="nil"/>
        </w:tcBorders>
        <w:shd w:val="clear" w:color="auto" w:fill="EE7203" w:themeFill="accent2"/>
      </w:tcPr>
    </w:tblStylePr>
    <w:tblStylePr w:type="lastRow">
      <w:pPr>
        <w:spacing w:before="0" w:after="0" w:line="240" w:lineRule="auto"/>
      </w:pPr>
      <w:rPr>
        <w:b/>
        <w:bCs/>
      </w:rPr>
      <w:tblPr/>
      <w:tcPr>
        <w:tcBorders>
          <w:top w:val="double" w:sz="6" w:space="0" w:color="FC9437" w:themeColor="accent2" w:themeTint="BF"/>
          <w:left w:val="single" w:sz="8" w:space="0" w:color="FC9437" w:themeColor="accent2" w:themeTint="BF"/>
          <w:bottom w:val="single" w:sz="8" w:space="0" w:color="FC9437" w:themeColor="accent2" w:themeTint="BF"/>
          <w:right w:val="single" w:sz="8" w:space="0" w:color="FC94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BBD" w:themeFill="accent2" w:themeFillTint="3F"/>
      </w:tcPr>
    </w:tblStylePr>
    <w:tblStylePr w:type="band1Horz">
      <w:tblPr/>
      <w:tcPr>
        <w:tcBorders>
          <w:insideH w:val="nil"/>
          <w:insideV w:val="nil"/>
        </w:tcBorders>
        <w:shd w:val="clear" w:color="auto" w:fill="FEDBBD"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C"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EE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EE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EE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EE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D4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D4FF"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C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061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061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061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061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78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7880"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20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20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20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20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B8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B87A"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9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9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9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9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B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BAFF"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6"/>
        <w:left w:val="single" w:sz="8" w:space="0" w:color="E3E3E3" w:themeColor="accent6"/>
        <w:bottom w:val="single" w:sz="8" w:space="0" w:color="E3E3E3" w:themeColor="accent6"/>
        <w:right w:val="single" w:sz="8" w:space="0" w:color="E3E3E3" w:themeColor="accent6"/>
        <w:insideH w:val="single" w:sz="8" w:space="0" w:color="E3E3E3" w:themeColor="accent6"/>
        <w:insideV w:val="single" w:sz="8" w:space="0" w:color="E3E3E3" w:themeColor="accent6"/>
      </w:tblBorders>
    </w:tblPr>
    <w:tcPr>
      <w:shd w:val="clear" w:color="auto" w:fill="F8F8F8"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6" w:themeFillTint="33"/>
      </w:tcPr>
    </w:tblStylePr>
    <w:tblStylePr w:type="band1Vert">
      <w:tblPr/>
      <w:tcPr>
        <w:shd w:val="clear" w:color="auto" w:fill="F1F1F1" w:themeFill="accent6" w:themeFillTint="7F"/>
      </w:tcPr>
    </w:tblStylePr>
    <w:tblStylePr w:type="band1Horz">
      <w:tblPr/>
      <w:tcPr>
        <w:tcBorders>
          <w:insideH w:val="single" w:sz="6" w:space="0" w:color="E3E3E3" w:themeColor="accent6"/>
          <w:insideV w:val="single" w:sz="6" w:space="0" w:color="E3E3E3" w:themeColor="accent6"/>
        </w:tcBorders>
        <w:shd w:val="clear" w:color="auto" w:fill="F1F1F1"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1A" w:themeColor="accent5"/>
        <w:left w:val="single" w:sz="8" w:space="0" w:color="F7A21A" w:themeColor="accent5"/>
        <w:bottom w:val="single" w:sz="8" w:space="0" w:color="F7A21A" w:themeColor="accent5"/>
        <w:right w:val="single" w:sz="8" w:space="0" w:color="F7A21A" w:themeColor="accent5"/>
        <w:insideH w:val="single" w:sz="8" w:space="0" w:color="F7A21A" w:themeColor="accent5"/>
        <w:insideV w:val="single" w:sz="8" w:space="0" w:color="F7A21A"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0" w:themeFill="accent5" w:themeFillTint="33"/>
      </w:tcPr>
    </w:tblStylePr>
    <w:tblStylePr w:type="band1Vert">
      <w:tblPr/>
      <w:tcPr>
        <w:shd w:val="clear" w:color="auto" w:fill="FBD08C" w:themeFill="accent5" w:themeFillTint="7F"/>
      </w:tcPr>
    </w:tblStylePr>
    <w:tblStylePr w:type="band1Horz">
      <w:tblPr/>
      <w:tcPr>
        <w:tcBorders>
          <w:insideH w:val="single" w:sz="6" w:space="0" w:color="F7A21A" w:themeColor="accent5"/>
          <w:insideV w:val="single" w:sz="6" w:space="0" w:color="F7A21A" w:themeColor="accent5"/>
        </w:tcBorders>
        <w:shd w:val="clear" w:color="auto" w:fill="FBD08C"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EE2" w:themeColor="accent4"/>
        <w:left w:val="single" w:sz="8" w:space="0" w:color="009EE2" w:themeColor="accent4"/>
        <w:bottom w:val="single" w:sz="8" w:space="0" w:color="009EE2" w:themeColor="accent4"/>
        <w:right w:val="single" w:sz="8" w:space="0" w:color="009EE2" w:themeColor="accent4"/>
        <w:insideH w:val="single" w:sz="8" w:space="0" w:color="009EE2" w:themeColor="accent4"/>
        <w:insideV w:val="single" w:sz="8" w:space="0" w:color="009EE2" w:themeColor="accent4"/>
      </w:tblBorders>
    </w:tblPr>
    <w:tcPr>
      <w:shd w:val="clear" w:color="auto" w:fill="B8E9FF" w:themeFill="accent4" w:themeFillTint="3F"/>
    </w:tcPr>
    <w:tblStylePr w:type="firstRow">
      <w:rPr>
        <w:b/>
        <w:bCs/>
        <w:color w:val="000000" w:themeColor="text1"/>
      </w:rPr>
      <w:tblPr/>
      <w:tcPr>
        <w:shd w:val="clear" w:color="auto" w:fill="E3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DFF" w:themeFill="accent4" w:themeFillTint="33"/>
      </w:tcPr>
    </w:tblStylePr>
    <w:tblStylePr w:type="band1Vert">
      <w:tblPr/>
      <w:tcPr>
        <w:shd w:val="clear" w:color="auto" w:fill="71D4FF" w:themeFill="accent4" w:themeFillTint="7F"/>
      </w:tcPr>
    </w:tblStylePr>
    <w:tblStylePr w:type="band1Horz">
      <w:tblPr/>
      <w:tcPr>
        <w:tcBorders>
          <w:insideH w:val="single" w:sz="6" w:space="0" w:color="009EE2" w:themeColor="accent4"/>
          <w:insideV w:val="single" w:sz="6" w:space="0" w:color="009EE2" w:themeColor="accent4"/>
        </w:tcBorders>
        <w:shd w:val="clear" w:color="auto" w:fill="71D4FF"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insideH w:val="single" w:sz="8" w:space="0" w:color="E30613" w:themeColor="accent3"/>
        <w:insideV w:val="single" w:sz="8" w:space="0" w:color="E30613" w:themeColor="accent3"/>
      </w:tblBorders>
    </w:tblPr>
    <w:tcPr>
      <w:shd w:val="clear" w:color="auto" w:fill="FDBCBF" w:themeFill="accent3" w:themeFillTint="3F"/>
    </w:tcPr>
    <w:tblStylePr w:type="firstRow">
      <w:rPr>
        <w:b/>
        <w:bCs/>
        <w:color w:val="000000" w:themeColor="text1"/>
      </w:rPr>
      <w:tblPr/>
      <w:tcPr>
        <w:shd w:val="clear" w:color="auto" w:fill="FEE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C8CB" w:themeFill="accent3" w:themeFillTint="33"/>
      </w:tcPr>
    </w:tblStylePr>
    <w:tblStylePr w:type="band1Vert">
      <w:tblPr/>
      <w:tcPr>
        <w:shd w:val="clear" w:color="auto" w:fill="FB7880" w:themeFill="accent3" w:themeFillTint="7F"/>
      </w:tcPr>
    </w:tblStylePr>
    <w:tblStylePr w:type="band1Horz">
      <w:tblPr/>
      <w:tcPr>
        <w:tcBorders>
          <w:insideH w:val="single" w:sz="6" w:space="0" w:color="E30613" w:themeColor="accent3"/>
          <w:insideV w:val="single" w:sz="6" w:space="0" w:color="E30613" w:themeColor="accent3"/>
        </w:tcBorders>
        <w:shd w:val="clear" w:color="auto" w:fill="FB788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203" w:themeColor="accent2"/>
        <w:left w:val="single" w:sz="8" w:space="0" w:color="EE7203" w:themeColor="accent2"/>
        <w:bottom w:val="single" w:sz="8" w:space="0" w:color="EE7203" w:themeColor="accent2"/>
        <w:right w:val="single" w:sz="8" w:space="0" w:color="EE7203" w:themeColor="accent2"/>
        <w:insideH w:val="single" w:sz="8" w:space="0" w:color="EE7203" w:themeColor="accent2"/>
        <w:insideV w:val="single" w:sz="8" w:space="0" w:color="EE7203" w:themeColor="accent2"/>
      </w:tblBorders>
    </w:tblPr>
    <w:tcPr>
      <w:shd w:val="clear" w:color="auto" w:fill="FEDBBD" w:themeFill="accent2" w:themeFillTint="3F"/>
    </w:tcPr>
    <w:tblStylePr w:type="firstRow">
      <w:rPr>
        <w:b/>
        <w:bCs/>
        <w:color w:val="000000" w:themeColor="text1"/>
      </w:rPr>
      <w:tblPr/>
      <w:tcPr>
        <w:shd w:val="clear" w:color="auto" w:fill="FEF0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2C9" w:themeFill="accent2" w:themeFillTint="33"/>
      </w:tcPr>
    </w:tblStylePr>
    <w:tblStylePr w:type="band1Vert">
      <w:tblPr/>
      <w:tcPr>
        <w:shd w:val="clear" w:color="auto" w:fill="FDB87A" w:themeFill="accent2" w:themeFillTint="7F"/>
      </w:tcPr>
    </w:tblStylePr>
    <w:tblStylePr w:type="band1Horz">
      <w:tblPr/>
      <w:tcPr>
        <w:tcBorders>
          <w:insideH w:val="single" w:sz="6" w:space="0" w:color="EE7203" w:themeColor="accent2"/>
          <w:insideV w:val="single" w:sz="6" w:space="0" w:color="EE7203" w:themeColor="accent2"/>
        </w:tcBorders>
        <w:shd w:val="clear" w:color="auto" w:fill="FDB87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B3" w:themeColor="accent1"/>
        <w:left w:val="single" w:sz="8" w:space="0" w:color="0069B3" w:themeColor="accent1"/>
        <w:bottom w:val="single" w:sz="8" w:space="0" w:color="0069B3" w:themeColor="accent1"/>
        <w:right w:val="single" w:sz="8" w:space="0" w:color="0069B3" w:themeColor="accent1"/>
        <w:insideH w:val="single" w:sz="8" w:space="0" w:color="0069B3" w:themeColor="accent1"/>
        <w:insideV w:val="single" w:sz="8" w:space="0" w:color="0069B3" w:themeColor="accent1"/>
      </w:tblBorders>
    </w:tblPr>
    <w:tcPr>
      <w:shd w:val="clear" w:color="auto" w:fill="ADDCFF" w:themeFill="accent1" w:themeFillTint="3F"/>
    </w:tcPr>
    <w:tblStylePr w:type="firstRow">
      <w:rPr>
        <w:b/>
        <w:bCs/>
        <w:color w:val="000000" w:themeColor="text1"/>
      </w:rPr>
      <w:tblPr/>
      <w:tcPr>
        <w:shd w:val="clear" w:color="auto" w:fill="DE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3FF" w:themeFill="accent1" w:themeFillTint="33"/>
      </w:tcPr>
    </w:tblStylePr>
    <w:tblStylePr w:type="band1Vert">
      <w:tblPr/>
      <w:tcPr>
        <w:shd w:val="clear" w:color="auto" w:fill="5ABAFF" w:themeFill="accent1" w:themeFillTint="7F"/>
      </w:tcPr>
    </w:tblStylePr>
    <w:tblStylePr w:type="band1Horz">
      <w:tblPr/>
      <w:tcPr>
        <w:tcBorders>
          <w:insideH w:val="single" w:sz="6" w:space="0" w:color="0069B3" w:themeColor="accent1"/>
          <w:insideV w:val="single" w:sz="6" w:space="0" w:color="0069B3" w:themeColor="accent1"/>
        </w:tcBorders>
        <w:shd w:val="clear" w:color="auto" w:fill="5ABA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EAEAEA" w:themeColor="accent6" w:themeTint="BF"/>
        <w:left w:val="single" w:sz="8" w:space="0" w:color="EAEAEA" w:themeColor="accent6" w:themeTint="BF"/>
        <w:bottom w:val="single" w:sz="8" w:space="0" w:color="EAEAEA" w:themeColor="accent6" w:themeTint="BF"/>
        <w:right w:val="single" w:sz="8" w:space="0" w:color="EAEAEA" w:themeColor="accent6" w:themeTint="BF"/>
        <w:insideH w:val="single" w:sz="8" w:space="0" w:color="EAEAEA" w:themeColor="accent6" w:themeTint="BF"/>
        <w:insideV w:val="single" w:sz="8" w:space="0" w:color="EAEAEA" w:themeColor="accent6" w:themeTint="BF"/>
      </w:tblBorders>
    </w:tblPr>
    <w:tcPr>
      <w:shd w:val="clear" w:color="auto" w:fill="F8F8F8" w:themeFill="accent6" w:themeFillTint="3F"/>
    </w:tcPr>
    <w:tblStylePr w:type="firstRow">
      <w:rPr>
        <w:b/>
        <w:bCs/>
      </w:rPr>
    </w:tblStylePr>
    <w:tblStylePr w:type="lastRow">
      <w:rPr>
        <w:b/>
        <w:bCs/>
      </w:rPr>
      <w:tblPr/>
      <w:tcPr>
        <w:tcBorders>
          <w:top w:val="single" w:sz="18" w:space="0" w:color="EAEAEA" w:themeColor="accent6" w:themeTint="BF"/>
        </w:tcBorders>
      </w:tcPr>
    </w:tblStylePr>
    <w:tblStylePr w:type="firstCol">
      <w:rPr>
        <w:b/>
        <w:bCs/>
      </w:rPr>
    </w:tblStylePr>
    <w:tblStylePr w:type="lastCol">
      <w:rPr>
        <w:b/>
        <w:bCs/>
      </w:rPr>
    </w:tblStylePr>
    <w:tblStylePr w:type="band1Vert">
      <w:tblPr/>
      <w:tcPr>
        <w:shd w:val="clear" w:color="auto" w:fill="F1F1F1" w:themeFill="accent6" w:themeFillTint="7F"/>
      </w:tcPr>
    </w:tblStylePr>
    <w:tblStylePr w:type="band1Horz">
      <w:tblPr/>
      <w:tcPr>
        <w:shd w:val="clear" w:color="auto" w:fill="F1F1F1"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F9B853" w:themeColor="accent5" w:themeTint="BF"/>
        <w:left w:val="single" w:sz="8" w:space="0" w:color="F9B853" w:themeColor="accent5" w:themeTint="BF"/>
        <w:bottom w:val="single" w:sz="8" w:space="0" w:color="F9B853" w:themeColor="accent5" w:themeTint="BF"/>
        <w:right w:val="single" w:sz="8" w:space="0" w:color="F9B853" w:themeColor="accent5" w:themeTint="BF"/>
        <w:insideH w:val="single" w:sz="8" w:space="0" w:color="F9B853" w:themeColor="accent5" w:themeTint="BF"/>
        <w:insideV w:val="single" w:sz="8" w:space="0" w:color="F9B853"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9B853" w:themeColor="accent5" w:themeTint="BF"/>
        </w:tcBorders>
      </w:tcPr>
    </w:tblStylePr>
    <w:tblStylePr w:type="firstCol">
      <w:rPr>
        <w:b/>
        <w:bCs/>
      </w:rPr>
    </w:tblStylePr>
    <w:tblStylePr w:type="lastCol">
      <w:rPr>
        <w:b/>
        <w:bCs/>
      </w:rPr>
    </w:tblStylePr>
    <w:tblStylePr w:type="band1Vert">
      <w:tblPr/>
      <w:tcPr>
        <w:shd w:val="clear" w:color="auto" w:fill="FBD08C" w:themeFill="accent5" w:themeFillTint="7F"/>
      </w:tcPr>
    </w:tblStylePr>
    <w:tblStylePr w:type="band1Horz">
      <w:tblPr/>
      <w:tcPr>
        <w:shd w:val="clear" w:color="auto" w:fill="FBD08C"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2ABEFF" w:themeColor="accent4" w:themeTint="BF"/>
        <w:left w:val="single" w:sz="8" w:space="0" w:color="2ABEFF" w:themeColor="accent4" w:themeTint="BF"/>
        <w:bottom w:val="single" w:sz="8" w:space="0" w:color="2ABEFF" w:themeColor="accent4" w:themeTint="BF"/>
        <w:right w:val="single" w:sz="8" w:space="0" w:color="2ABEFF" w:themeColor="accent4" w:themeTint="BF"/>
        <w:insideH w:val="single" w:sz="8" w:space="0" w:color="2ABEFF" w:themeColor="accent4" w:themeTint="BF"/>
        <w:insideV w:val="single" w:sz="8" w:space="0" w:color="2ABEFF" w:themeColor="accent4" w:themeTint="BF"/>
      </w:tblBorders>
    </w:tblPr>
    <w:tcPr>
      <w:shd w:val="clear" w:color="auto" w:fill="B8E9FF" w:themeFill="accent4" w:themeFillTint="3F"/>
    </w:tcPr>
    <w:tblStylePr w:type="firstRow">
      <w:rPr>
        <w:b/>
        <w:bCs/>
      </w:rPr>
    </w:tblStylePr>
    <w:tblStylePr w:type="lastRow">
      <w:rPr>
        <w:b/>
        <w:bCs/>
      </w:rPr>
      <w:tblPr/>
      <w:tcPr>
        <w:tcBorders>
          <w:top w:val="single" w:sz="18" w:space="0" w:color="2ABEFF" w:themeColor="accent4" w:themeTint="BF"/>
        </w:tcBorders>
      </w:tcPr>
    </w:tblStylePr>
    <w:tblStylePr w:type="firstCol">
      <w:rPr>
        <w:b/>
        <w:bCs/>
      </w:rPr>
    </w:tblStylePr>
    <w:tblStylePr w:type="lastCol">
      <w:rPr>
        <w:b/>
        <w:bCs/>
      </w:rPr>
    </w:tblStylePr>
    <w:tblStylePr w:type="band1Vert">
      <w:tblPr/>
      <w:tcPr>
        <w:shd w:val="clear" w:color="auto" w:fill="71D4FF" w:themeFill="accent4" w:themeFillTint="7F"/>
      </w:tcPr>
    </w:tblStylePr>
    <w:tblStylePr w:type="band1Horz">
      <w:tblPr/>
      <w:tcPr>
        <w:shd w:val="clear" w:color="auto" w:fill="71D4FF"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single" w:sz="8" w:space="0" w:color="F93440" w:themeColor="accent3" w:themeTint="BF"/>
        <w:insideV w:val="single" w:sz="8" w:space="0" w:color="F93440" w:themeColor="accent3" w:themeTint="BF"/>
      </w:tblBorders>
    </w:tblPr>
    <w:tcPr>
      <w:shd w:val="clear" w:color="auto" w:fill="FDBCBF" w:themeFill="accent3" w:themeFillTint="3F"/>
    </w:tcPr>
    <w:tblStylePr w:type="firstRow">
      <w:rPr>
        <w:b/>
        <w:bCs/>
      </w:rPr>
    </w:tblStylePr>
    <w:tblStylePr w:type="lastRow">
      <w:rPr>
        <w:b/>
        <w:bCs/>
      </w:rPr>
      <w:tblPr/>
      <w:tcPr>
        <w:tcBorders>
          <w:top w:val="single" w:sz="18" w:space="0" w:color="F93440" w:themeColor="accent3" w:themeTint="BF"/>
        </w:tcBorders>
      </w:tcPr>
    </w:tblStylePr>
    <w:tblStylePr w:type="firstCol">
      <w:rPr>
        <w:b/>
        <w:bCs/>
      </w:rPr>
    </w:tblStylePr>
    <w:tblStylePr w:type="lastCol">
      <w:rPr>
        <w:b/>
        <w:bCs/>
      </w:rPr>
    </w:tblStylePr>
    <w:tblStylePr w:type="band1Vert">
      <w:tblPr/>
      <w:tcPr>
        <w:shd w:val="clear" w:color="auto" w:fill="FB7880" w:themeFill="accent3" w:themeFillTint="7F"/>
      </w:tcPr>
    </w:tblStylePr>
    <w:tblStylePr w:type="band1Horz">
      <w:tblPr/>
      <w:tcPr>
        <w:shd w:val="clear" w:color="auto" w:fill="FB7880"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FC9437" w:themeColor="accent2" w:themeTint="BF"/>
        <w:left w:val="single" w:sz="8" w:space="0" w:color="FC9437" w:themeColor="accent2" w:themeTint="BF"/>
        <w:bottom w:val="single" w:sz="8" w:space="0" w:color="FC9437" w:themeColor="accent2" w:themeTint="BF"/>
        <w:right w:val="single" w:sz="8" w:space="0" w:color="FC9437" w:themeColor="accent2" w:themeTint="BF"/>
        <w:insideH w:val="single" w:sz="8" w:space="0" w:color="FC9437" w:themeColor="accent2" w:themeTint="BF"/>
        <w:insideV w:val="single" w:sz="8" w:space="0" w:color="FC9437" w:themeColor="accent2" w:themeTint="BF"/>
      </w:tblBorders>
    </w:tblPr>
    <w:tcPr>
      <w:shd w:val="clear" w:color="auto" w:fill="FEDBBD" w:themeFill="accent2" w:themeFillTint="3F"/>
    </w:tcPr>
    <w:tblStylePr w:type="firstRow">
      <w:rPr>
        <w:b/>
        <w:bCs/>
      </w:rPr>
    </w:tblStylePr>
    <w:tblStylePr w:type="lastRow">
      <w:rPr>
        <w:b/>
        <w:bCs/>
      </w:rPr>
      <w:tblPr/>
      <w:tcPr>
        <w:tcBorders>
          <w:top w:val="single" w:sz="18" w:space="0" w:color="FC9437" w:themeColor="accent2" w:themeTint="BF"/>
        </w:tcBorders>
      </w:tcPr>
    </w:tblStylePr>
    <w:tblStylePr w:type="firstCol">
      <w:rPr>
        <w:b/>
        <w:bCs/>
      </w:rPr>
    </w:tblStylePr>
    <w:tblStylePr w:type="lastCol">
      <w:rPr>
        <w:b/>
        <w:bCs/>
      </w:rPr>
    </w:tblStylePr>
    <w:tblStylePr w:type="band1Vert">
      <w:tblPr/>
      <w:tcPr>
        <w:shd w:val="clear" w:color="auto" w:fill="FDB87A" w:themeFill="accent2" w:themeFillTint="7F"/>
      </w:tcPr>
    </w:tblStylePr>
    <w:tblStylePr w:type="band1Horz">
      <w:tblPr/>
      <w:tcPr>
        <w:shd w:val="clear" w:color="auto" w:fill="FDB87A"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0797FF" w:themeColor="accent1" w:themeTint="BF"/>
        <w:left w:val="single" w:sz="8" w:space="0" w:color="0797FF" w:themeColor="accent1" w:themeTint="BF"/>
        <w:bottom w:val="single" w:sz="8" w:space="0" w:color="0797FF" w:themeColor="accent1" w:themeTint="BF"/>
        <w:right w:val="single" w:sz="8" w:space="0" w:color="0797FF" w:themeColor="accent1" w:themeTint="BF"/>
        <w:insideH w:val="single" w:sz="8" w:space="0" w:color="0797FF" w:themeColor="accent1" w:themeTint="BF"/>
        <w:insideV w:val="single" w:sz="8" w:space="0" w:color="0797FF" w:themeColor="accent1" w:themeTint="BF"/>
      </w:tblBorders>
    </w:tblPr>
    <w:tcPr>
      <w:shd w:val="clear" w:color="auto" w:fill="ADDCFF" w:themeFill="accent1" w:themeFillTint="3F"/>
    </w:tcPr>
    <w:tblStylePr w:type="firstRow">
      <w:rPr>
        <w:b/>
        <w:bCs/>
      </w:rPr>
    </w:tblStylePr>
    <w:tblStylePr w:type="lastRow">
      <w:rPr>
        <w:b/>
        <w:bCs/>
      </w:rPr>
      <w:tblPr/>
      <w:tcPr>
        <w:tcBorders>
          <w:top w:val="single" w:sz="18" w:space="0" w:color="0797FF" w:themeColor="accent1" w:themeTint="BF"/>
        </w:tcBorders>
      </w:tcPr>
    </w:tblStylePr>
    <w:tblStylePr w:type="firstCol">
      <w:rPr>
        <w:b/>
        <w:bCs/>
      </w:rPr>
    </w:tblStylePr>
    <w:tblStylePr w:type="lastCol">
      <w:rPr>
        <w:b/>
        <w:bCs/>
      </w:rPr>
    </w:tblStylePr>
    <w:tblStylePr w:type="band1Vert">
      <w:tblPr/>
      <w:tcPr>
        <w:shd w:val="clear" w:color="auto" w:fill="5ABAFF" w:themeFill="accent1" w:themeFillTint="7F"/>
      </w:tcPr>
    </w:tblStylePr>
    <w:tblStylePr w:type="band1Horz">
      <w:tblPr/>
      <w:tcPr>
        <w:shd w:val="clear" w:color="auto" w:fill="5ABAFF"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E3E3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6" w:themeFillShade="BF"/>
      </w:tcPr>
    </w:tblStylePr>
    <w:tblStylePr w:type="band1Vert">
      <w:tblPr/>
      <w:tcPr>
        <w:tcBorders>
          <w:top w:val="nil"/>
          <w:left w:val="nil"/>
          <w:bottom w:val="nil"/>
          <w:right w:val="nil"/>
          <w:insideH w:val="nil"/>
          <w:insideV w:val="nil"/>
        </w:tcBorders>
        <w:shd w:val="clear" w:color="auto" w:fill="AAAAAA" w:themeFill="accent6" w:themeFillShade="BF"/>
      </w:tcPr>
    </w:tblStylePr>
    <w:tblStylePr w:type="band1Horz">
      <w:tblPr/>
      <w:tcPr>
        <w:tcBorders>
          <w:top w:val="nil"/>
          <w:left w:val="nil"/>
          <w:bottom w:val="nil"/>
          <w:right w:val="nil"/>
          <w:insideH w:val="nil"/>
          <w:insideV w:val="nil"/>
        </w:tcBorders>
        <w:shd w:val="clear" w:color="auto" w:fill="AAAAAA"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F7A2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1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7B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7B07" w:themeFill="accent5" w:themeFillShade="BF"/>
      </w:tcPr>
    </w:tblStylePr>
    <w:tblStylePr w:type="band1Vert">
      <w:tblPr/>
      <w:tcPr>
        <w:tcBorders>
          <w:top w:val="nil"/>
          <w:left w:val="nil"/>
          <w:bottom w:val="nil"/>
          <w:right w:val="nil"/>
          <w:insideH w:val="nil"/>
          <w:insideV w:val="nil"/>
        </w:tcBorders>
        <w:shd w:val="clear" w:color="auto" w:fill="C57B07" w:themeFill="accent5" w:themeFillShade="BF"/>
      </w:tcPr>
    </w:tblStylePr>
    <w:tblStylePr w:type="band1Horz">
      <w:tblPr/>
      <w:tcPr>
        <w:tcBorders>
          <w:top w:val="nil"/>
          <w:left w:val="nil"/>
          <w:bottom w:val="nil"/>
          <w:right w:val="nil"/>
          <w:insideH w:val="nil"/>
          <w:insideV w:val="nil"/>
        </w:tcBorders>
        <w:shd w:val="clear" w:color="auto" w:fill="C57B07"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009EE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5A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5A9" w:themeFill="accent4" w:themeFillShade="BF"/>
      </w:tcPr>
    </w:tblStylePr>
    <w:tblStylePr w:type="band1Vert">
      <w:tblPr/>
      <w:tcPr>
        <w:tcBorders>
          <w:top w:val="nil"/>
          <w:left w:val="nil"/>
          <w:bottom w:val="nil"/>
          <w:right w:val="nil"/>
          <w:insideH w:val="nil"/>
          <w:insideV w:val="nil"/>
        </w:tcBorders>
        <w:shd w:val="clear" w:color="auto" w:fill="0075A9" w:themeFill="accent4" w:themeFillShade="BF"/>
      </w:tcPr>
    </w:tblStylePr>
    <w:tblStylePr w:type="band1Horz">
      <w:tblPr/>
      <w:tcPr>
        <w:tcBorders>
          <w:top w:val="nil"/>
          <w:left w:val="nil"/>
          <w:bottom w:val="nil"/>
          <w:right w:val="nil"/>
          <w:insideH w:val="nil"/>
          <w:insideV w:val="nil"/>
        </w:tcBorders>
        <w:shd w:val="clear" w:color="auto" w:fill="0075A9"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E3061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3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904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9040E" w:themeFill="accent3" w:themeFillShade="BF"/>
      </w:tcPr>
    </w:tblStylePr>
    <w:tblStylePr w:type="band1Vert">
      <w:tblPr/>
      <w:tcPr>
        <w:tcBorders>
          <w:top w:val="nil"/>
          <w:left w:val="nil"/>
          <w:bottom w:val="nil"/>
          <w:right w:val="nil"/>
          <w:insideH w:val="nil"/>
          <w:insideV w:val="nil"/>
        </w:tcBorders>
        <w:shd w:val="clear" w:color="auto" w:fill="A9040E" w:themeFill="accent3" w:themeFillShade="BF"/>
      </w:tcPr>
    </w:tblStylePr>
    <w:tblStylePr w:type="band1Horz">
      <w:tblPr/>
      <w:tcPr>
        <w:tcBorders>
          <w:top w:val="nil"/>
          <w:left w:val="nil"/>
          <w:bottom w:val="nil"/>
          <w:right w:val="nil"/>
          <w:insideH w:val="nil"/>
          <w:insideV w:val="nil"/>
        </w:tcBorders>
        <w:shd w:val="clear" w:color="auto" w:fill="A9040E"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EE720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8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2550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25502" w:themeFill="accent2" w:themeFillShade="BF"/>
      </w:tcPr>
    </w:tblStylePr>
    <w:tblStylePr w:type="band1Vert">
      <w:tblPr/>
      <w:tcPr>
        <w:tcBorders>
          <w:top w:val="nil"/>
          <w:left w:val="nil"/>
          <w:bottom w:val="nil"/>
          <w:right w:val="nil"/>
          <w:insideH w:val="nil"/>
          <w:insideV w:val="nil"/>
        </w:tcBorders>
        <w:shd w:val="clear" w:color="auto" w:fill="B25502" w:themeFill="accent2" w:themeFillShade="BF"/>
      </w:tcPr>
    </w:tblStylePr>
    <w:tblStylePr w:type="band1Horz">
      <w:tblPr/>
      <w:tcPr>
        <w:tcBorders>
          <w:top w:val="nil"/>
          <w:left w:val="nil"/>
          <w:bottom w:val="nil"/>
          <w:right w:val="nil"/>
          <w:insideH w:val="nil"/>
          <w:insideV w:val="nil"/>
        </w:tcBorders>
        <w:shd w:val="clear" w:color="auto" w:fill="B25502"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0069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E8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E86" w:themeFill="accent1" w:themeFillShade="BF"/>
      </w:tcPr>
    </w:tblStylePr>
    <w:tblStylePr w:type="band1Vert">
      <w:tblPr/>
      <w:tcPr>
        <w:tcBorders>
          <w:top w:val="nil"/>
          <w:left w:val="nil"/>
          <w:bottom w:val="nil"/>
          <w:right w:val="nil"/>
          <w:insideH w:val="nil"/>
          <w:insideV w:val="nil"/>
        </w:tcBorders>
        <w:shd w:val="clear" w:color="auto" w:fill="004E86" w:themeFill="accent1" w:themeFillShade="BF"/>
      </w:tcPr>
    </w:tblStylePr>
    <w:tblStylePr w:type="band1Horz">
      <w:tblPr/>
      <w:tcPr>
        <w:tcBorders>
          <w:top w:val="nil"/>
          <w:left w:val="nil"/>
          <w:bottom w:val="nil"/>
          <w:right w:val="nil"/>
          <w:insideH w:val="nil"/>
          <w:insideV w:val="nil"/>
        </w:tcBorders>
        <w:shd w:val="clear" w:color="auto" w:fill="004E86" w:themeFill="accent1" w:themeFillShade="BF"/>
      </w:tcPr>
    </w:tblStylePr>
  </w:style>
  <w:style w:type="paragraph" w:styleId="Bibliografie">
    <w:name w:val="Bibliography"/>
    <w:basedOn w:val="ZsysbasisEFTiN"/>
    <w:next w:val="BasistekstEFTiN"/>
    <w:uiPriority w:val="98"/>
    <w:semiHidden/>
    <w:rsid w:val="00E07762"/>
  </w:style>
  <w:style w:type="paragraph" w:styleId="Citaat">
    <w:name w:val="Quote"/>
    <w:basedOn w:val="ZsysbasisEFTiN"/>
    <w:next w:val="BasistekstEFTiN"/>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FTiN"/>
    <w:next w:val="BasistekstEFTiN"/>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FTiN"/>
    <w:basedOn w:val="Standaardalinea-lettertype"/>
    <w:uiPriority w:val="4"/>
    <w:rsid w:val="00E07762"/>
    <w:rPr>
      <w:vertAlign w:val="superscript"/>
    </w:rPr>
  </w:style>
  <w:style w:type="paragraph" w:styleId="Geenafstand">
    <w:name w:val="No Spacing"/>
    <w:basedOn w:val="ZsysbasisEFTiN"/>
    <w:next w:val="BasistekstEFTiN"/>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EFTiN"/>
    <w:next w:val="BasistekstEFTiN"/>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FTiN"/>
    <w:next w:val="BasistekstEFTiN"/>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EFTiN">
    <w:name w:val="Kopnummering EFTiN"/>
    <w:uiPriority w:val="4"/>
    <w:semiHidden/>
    <w:rsid w:val="00345315"/>
    <w:pPr>
      <w:numPr>
        <w:numId w:val="9"/>
      </w:numPr>
    </w:pPr>
  </w:style>
  <w:style w:type="paragraph" w:customStyle="1" w:styleId="ZsyseenpuntEFTiN">
    <w:name w:val="Zsyseenpunt EFTiN"/>
    <w:basedOn w:val="ZsysbasisEFTiN"/>
    <w:uiPriority w:val="4"/>
    <w:semiHidden/>
    <w:rsid w:val="00756C31"/>
    <w:pPr>
      <w:spacing w:line="20" w:lineRule="exact"/>
    </w:pPr>
    <w:rPr>
      <w:sz w:val="2"/>
    </w:rPr>
  </w:style>
  <w:style w:type="paragraph" w:customStyle="1" w:styleId="ZsysbasisdocumentgegevensEFTiN">
    <w:name w:val="Zsysbasisdocumentgegevens EFTiN"/>
    <w:basedOn w:val="ZsysbasisEFTiN"/>
    <w:next w:val="BasistekstEFTiN"/>
    <w:uiPriority w:val="4"/>
    <w:semiHidden/>
    <w:rsid w:val="0020548B"/>
    <w:pPr>
      <w:spacing w:line="280" w:lineRule="exact"/>
    </w:pPr>
    <w:rPr>
      <w:noProof/>
    </w:rPr>
  </w:style>
  <w:style w:type="paragraph" w:customStyle="1" w:styleId="DocumentgegevenskopjeEFTiN">
    <w:name w:val="Documentgegevens kopje EFTiN"/>
    <w:basedOn w:val="ZsysbasisdocumentgegevensEFTiN"/>
    <w:uiPriority w:val="4"/>
    <w:rsid w:val="00756C31"/>
  </w:style>
  <w:style w:type="paragraph" w:customStyle="1" w:styleId="DocumentgegevensEFTiN">
    <w:name w:val="Documentgegevens EFTiN"/>
    <w:basedOn w:val="ZsysbasisdocumentgegevensEFTiN"/>
    <w:uiPriority w:val="4"/>
    <w:rsid w:val="00756C31"/>
  </w:style>
  <w:style w:type="paragraph" w:customStyle="1" w:styleId="PaginanummerEFTiN">
    <w:name w:val="Paginanummer EFTiN"/>
    <w:basedOn w:val="ZsysbasisdocumentgegevensEFTiN"/>
    <w:uiPriority w:val="4"/>
    <w:rsid w:val="00E334BB"/>
  </w:style>
  <w:style w:type="paragraph" w:customStyle="1" w:styleId="AfzendergegevensEFTiN">
    <w:name w:val="Afzendergegevens EFTiN"/>
    <w:basedOn w:val="ZsysbasisdocumentgegevensEFTiN"/>
    <w:uiPriority w:val="4"/>
    <w:rsid w:val="00AC0BF9"/>
    <w:pPr>
      <w:spacing w:line="200" w:lineRule="exact"/>
    </w:pPr>
    <w:rPr>
      <w:color w:val="0069B3" w:themeColor="accent1"/>
      <w:sz w:val="16"/>
    </w:rPr>
  </w:style>
  <w:style w:type="paragraph" w:customStyle="1" w:styleId="AfzendergegevenskopjeEFTiN">
    <w:name w:val="Afzendergegevens kopje EFTiN"/>
    <w:basedOn w:val="ZsysbasisdocumentgegevensEFTiN"/>
    <w:uiPriority w:val="4"/>
    <w:rsid w:val="00135E7B"/>
  </w:style>
  <w:style w:type="numbering" w:customStyle="1" w:styleId="OpsommingtekenEFTiN">
    <w:name w:val="Opsomming teken EFTiN"/>
    <w:uiPriority w:val="4"/>
    <w:semiHidden/>
    <w:rsid w:val="00670274"/>
    <w:pPr>
      <w:numPr>
        <w:numId w:val="10"/>
      </w:numPr>
    </w:pPr>
  </w:style>
  <w:style w:type="paragraph" w:customStyle="1" w:styleId="AlineavoorafbeeldingEFTiN">
    <w:name w:val="Alinea voor afbeelding EFTiN"/>
    <w:basedOn w:val="ZsysbasisEFTiN"/>
    <w:next w:val="BasistekstEFTiN"/>
    <w:uiPriority w:val="4"/>
    <w:qFormat/>
    <w:rsid w:val="00BB239A"/>
  </w:style>
  <w:style w:type="paragraph" w:customStyle="1" w:styleId="TitelEFTiN">
    <w:name w:val="Titel EFTiN"/>
    <w:basedOn w:val="ZsysbasisEFTiN"/>
    <w:uiPriority w:val="4"/>
    <w:qFormat/>
    <w:rsid w:val="000E1539"/>
    <w:pPr>
      <w:keepLines/>
    </w:pPr>
  </w:style>
  <w:style w:type="paragraph" w:customStyle="1" w:styleId="SubtitelEFTiN">
    <w:name w:val="Subtitel EFTiN"/>
    <w:basedOn w:val="ZsysbasisEFTiN"/>
    <w:uiPriority w:val="4"/>
    <w:qFormat/>
    <w:rsid w:val="000E1539"/>
    <w:pPr>
      <w:keepLines/>
    </w:pPr>
  </w:style>
  <w:style w:type="numbering" w:customStyle="1" w:styleId="BijlagenummeringEFTiN">
    <w:name w:val="Bijlagenummering EFTiN"/>
    <w:uiPriority w:val="4"/>
    <w:semiHidden/>
    <w:rsid w:val="00345315"/>
    <w:pPr>
      <w:numPr>
        <w:numId w:val="13"/>
      </w:numPr>
    </w:pPr>
  </w:style>
  <w:style w:type="paragraph" w:customStyle="1" w:styleId="Bijlagekop1EFTiN">
    <w:name w:val="Bijlage kop 1 EFTiN"/>
    <w:basedOn w:val="ZsysbasisEFTiN"/>
    <w:next w:val="BasistekstEFTiN"/>
    <w:uiPriority w:val="4"/>
    <w:qFormat/>
    <w:rsid w:val="00345315"/>
    <w:pPr>
      <w:keepNext/>
      <w:keepLines/>
      <w:numPr>
        <w:numId w:val="34"/>
      </w:numPr>
      <w:tabs>
        <w:tab w:val="left" w:pos="709"/>
      </w:tabs>
      <w:spacing w:before="480" w:line="360" w:lineRule="atLeast"/>
      <w:outlineLvl w:val="0"/>
    </w:pPr>
    <w:rPr>
      <w:b/>
      <w:bCs/>
      <w:sz w:val="28"/>
      <w:szCs w:val="32"/>
    </w:rPr>
  </w:style>
  <w:style w:type="paragraph" w:customStyle="1" w:styleId="Bijlagekop2EFTiN">
    <w:name w:val="Bijlage kop 2 EFTiN"/>
    <w:basedOn w:val="ZsysbasisEFTiN"/>
    <w:next w:val="BasistekstEFTiN"/>
    <w:uiPriority w:val="4"/>
    <w:qFormat/>
    <w:rsid w:val="00345315"/>
    <w:pPr>
      <w:keepNext/>
      <w:keepLines/>
      <w:numPr>
        <w:ilvl w:val="1"/>
        <w:numId w:val="34"/>
      </w:numPr>
      <w:spacing w:before="280"/>
      <w:outlineLvl w:val="1"/>
    </w:pPr>
    <w:rPr>
      <w:b/>
      <w:bCs/>
      <w:iCs/>
      <w:color w:val="0069B3" w:themeColor="accent1"/>
      <w:szCs w:val="28"/>
    </w:rPr>
  </w:style>
  <w:style w:type="paragraph" w:styleId="Onderwerpvanopmerking">
    <w:name w:val="annotation subject"/>
    <w:basedOn w:val="ZsysbasisEFTiN"/>
    <w:next w:val="BasistekstEFTiN"/>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FTiN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FTiN"/>
    <w:next w:val="BasistekstEFTiN"/>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FTiN"/>
    <w:next w:val="BasistekstEFTiN"/>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EFTiN"/>
    <w:basedOn w:val="ZsysbasisEFTiN"/>
    <w:next w:val="BasistekstEFTiN"/>
    <w:uiPriority w:val="4"/>
    <w:rsid w:val="00DD2A9E"/>
  </w:style>
  <w:style w:type="table" w:customStyle="1" w:styleId="TabelzonderopmaakEFTiN">
    <w:name w:val="Tabel zonder opmaak EFTiN"/>
    <w:basedOn w:val="Standaardtabel"/>
    <w:uiPriority w:val="99"/>
    <w:qFormat/>
    <w:rsid w:val="00D16E87"/>
    <w:pPr>
      <w:spacing w:line="240" w:lineRule="auto"/>
    </w:pPr>
    <w:tblPr>
      <w:tblCellMar>
        <w:left w:w="0" w:type="dxa"/>
        <w:right w:w="0" w:type="dxa"/>
      </w:tblCellMar>
    </w:tblPr>
  </w:style>
  <w:style w:type="paragraph" w:customStyle="1" w:styleId="ZsysbasistocEFTiN">
    <w:name w:val="Zsysbasistoc EFTiN"/>
    <w:basedOn w:val="ZsysbasisEFTiN"/>
    <w:next w:val="BasistekstEFTiN"/>
    <w:uiPriority w:val="4"/>
    <w:semiHidden/>
    <w:rsid w:val="00364B2C"/>
    <w:pPr>
      <w:ind w:left="709" w:right="567" w:hanging="709"/>
    </w:pPr>
  </w:style>
  <w:style w:type="numbering" w:customStyle="1" w:styleId="AgendapuntlijstEFTiN">
    <w:name w:val="Agendapunt (lijst) EFTiN"/>
    <w:uiPriority w:val="4"/>
    <w:semiHidden/>
    <w:rsid w:val="001C6232"/>
    <w:pPr>
      <w:numPr>
        <w:numId w:val="28"/>
      </w:numPr>
    </w:pPr>
  </w:style>
  <w:style w:type="paragraph" w:customStyle="1" w:styleId="AgendapuntEFTiN">
    <w:name w:val="Agendapunt EFTiN"/>
    <w:basedOn w:val="ZsysbasisEFTiN"/>
    <w:uiPriority w:val="4"/>
    <w:rsid w:val="001C6232"/>
    <w:pPr>
      <w:numPr>
        <w:numId w:val="29"/>
      </w:numPr>
    </w:pPr>
  </w:style>
  <w:style w:type="paragraph" w:customStyle="1" w:styleId="ZsysbasistabeltekstEFTiN">
    <w:name w:val="Zsysbasistabeltekst EFTiN"/>
    <w:basedOn w:val="ZsysbasisEFTiN"/>
    <w:next w:val="TabeltekstEFTiN"/>
    <w:uiPriority w:val="4"/>
    <w:semiHidden/>
    <w:rsid w:val="00B64E17"/>
    <w:pPr>
      <w:ind w:left="57" w:right="57"/>
    </w:pPr>
  </w:style>
  <w:style w:type="paragraph" w:customStyle="1" w:styleId="TabeltekstEFTiN">
    <w:name w:val="Tabeltekst EFTiN"/>
    <w:basedOn w:val="ZsysbasistabeltekstEFTiN"/>
    <w:uiPriority w:val="4"/>
    <w:rsid w:val="00B64E17"/>
  </w:style>
  <w:style w:type="paragraph" w:customStyle="1" w:styleId="TabelkopjeEFTiN">
    <w:name w:val="Tabelkopje EFTiN"/>
    <w:basedOn w:val="ZsysbasistabeltekstEFTiN"/>
    <w:next w:val="TabeltekstEFTiN"/>
    <w:uiPriority w:val="4"/>
    <w:rsid w:val="00B64E17"/>
    <w:rPr>
      <w:b/>
    </w:rPr>
  </w:style>
  <w:style w:type="paragraph" w:customStyle="1" w:styleId="DocumentnaamEFTiN">
    <w:name w:val="Documentnaam EFTiN"/>
    <w:basedOn w:val="ZsysbasisEFTiN"/>
    <w:next w:val="BasistekstEFTiN"/>
    <w:uiPriority w:val="4"/>
    <w:rsid w:val="00B30352"/>
  </w:style>
  <w:style w:type="character" w:customStyle="1" w:styleId="AfzendergegevenstekenopmaaklichtblauwEFTiN">
    <w:name w:val="Afzendergegevens tekenopmaak lichtblauw EFTiN"/>
    <w:basedOn w:val="Standaardalinea-lettertype"/>
    <w:uiPriority w:val="4"/>
    <w:rsid w:val="0029208E"/>
    <w:rPr>
      <w:color w:val="009EE2" w:themeColor="accent4"/>
      <w:spacing w:val="-3"/>
    </w:rPr>
  </w:style>
  <w:style w:type="table" w:customStyle="1" w:styleId="TabelstijlEFTiN">
    <w:name w:val="Tabelstijl EFTiN"/>
    <w:basedOn w:val="Standaardtabel"/>
    <w:uiPriority w:val="99"/>
    <w:rsid w:val="00B64E17"/>
    <w:pPr>
      <w:spacing w:line="240" w:lineRule="auto"/>
    </w:pPr>
    <w:tblPr>
      <w:tblCellMar>
        <w:left w:w="0" w:type="dxa"/>
        <w:right w:w="0" w:type="dxa"/>
      </w:tblCellMar>
    </w:tblPr>
    <w:tblStylePr w:type="firstRow">
      <w:pPr>
        <w:jc w:val="left"/>
      </w:pPr>
      <w:tblPr/>
      <w:tcPr>
        <w:tcBorders>
          <w:top w:val="nil"/>
          <w:left w:val="nil"/>
          <w:bottom w:val="nil"/>
          <w:right w:val="nil"/>
          <w:insideH w:val="nil"/>
          <w:insideV w:val="single" w:sz="8" w:space="0" w:color="FFFFFF"/>
          <w:tl2br w:val="nil"/>
          <w:tr2bl w:val="nil"/>
        </w:tcBorders>
        <w:shd w:val="clear" w:color="auto" w:fill="E3E3E3" w:themeFill="accent6"/>
        <w:vAlign w:val="center"/>
      </w:tcPr>
    </w:tblStylePr>
  </w:style>
  <w:style w:type="table" w:styleId="Donkerelijst">
    <w:name w:val="Dark List"/>
    <w:basedOn w:val="Standaardtabel"/>
    <w:uiPriority w:val="70"/>
    <w:semiHidden/>
    <w:unhideWhenUsed/>
    <w:rsid w:val="00CD1AF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emiddeldraster1">
    <w:name w:val="Medium Grid 1"/>
    <w:basedOn w:val="Standaardtabel"/>
    <w:uiPriority w:val="67"/>
    <w:semiHidden/>
    <w:unhideWhenUsed/>
    <w:rsid w:val="00CD1AF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CD1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D1AF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arcering1">
    <w:name w:val="Medium Shading 1"/>
    <w:basedOn w:val="Standaardtabel"/>
    <w:uiPriority w:val="63"/>
    <w:semiHidden/>
    <w:unhideWhenUsed/>
    <w:rsid w:val="00CD1AF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D1AF2"/>
    <w:pPr>
      <w:spacing w:line="240" w:lineRule="auto"/>
    </w:pPr>
    <w:tblPr>
      <w:tblStyleRowBandSize w:val="1"/>
      <w:tblStyleColBandSize w:val="1"/>
      <w:tblBorders>
        <w:top w:val="single" w:sz="8" w:space="0" w:color="0797FF" w:themeColor="accent1" w:themeTint="BF"/>
        <w:left w:val="single" w:sz="8" w:space="0" w:color="0797FF" w:themeColor="accent1" w:themeTint="BF"/>
        <w:bottom w:val="single" w:sz="8" w:space="0" w:color="0797FF" w:themeColor="accent1" w:themeTint="BF"/>
        <w:right w:val="single" w:sz="8" w:space="0" w:color="0797FF" w:themeColor="accent1" w:themeTint="BF"/>
        <w:insideH w:val="single" w:sz="8" w:space="0" w:color="0797FF" w:themeColor="accent1" w:themeTint="BF"/>
      </w:tblBorders>
    </w:tblPr>
    <w:tblStylePr w:type="firstRow">
      <w:pPr>
        <w:spacing w:before="0" w:after="0" w:line="240" w:lineRule="auto"/>
      </w:pPr>
      <w:rPr>
        <w:b/>
        <w:bCs/>
        <w:color w:val="FFFFFF" w:themeColor="background1"/>
      </w:rPr>
      <w:tblPr/>
      <w:tcPr>
        <w:tcBorders>
          <w:top w:val="single" w:sz="8" w:space="0" w:color="0797FF" w:themeColor="accent1" w:themeTint="BF"/>
          <w:left w:val="single" w:sz="8" w:space="0" w:color="0797FF" w:themeColor="accent1" w:themeTint="BF"/>
          <w:bottom w:val="single" w:sz="8" w:space="0" w:color="0797FF" w:themeColor="accent1" w:themeTint="BF"/>
          <w:right w:val="single" w:sz="8" w:space="0" w:color="0797FF" w:themeColor="accent1" w:themeTint="BF"/>
          <w:insideH w:val="nil"/>
          <w:insideV w:val="nil"/>
        </w:tcBorders>
        <w:shd w:val="clear" w:color="auto" w:fill="0069B3" w:themeFill="accent1"/>
      </w:tcPr>
    </w:tblStylePr>
    <w:tblStylePr w:type="lastRow">
      <w:pPr>
        <w:spacing w:before="0" w:after="0" w:line="240" w:lineRule="auto"/>
      </w:pPr>
      <w:rPr>
        <w:b/>
        <w:bCs/>
      </w:rPr>
      <w:tblPr/>
      <w:tcPr>
        <w:tcBorders>
          <w:top w:val="double" w:sz="6" w:space="0" w:color="0797FF" w:themeColor="accent1" w:themeTint="BF"/>
          <w:left w:val="single" w:sz="8" w:space="0" w:color="0797FF" w:themeColor="accent1" w:themeTint="BF"/>
          <w:bottom w:val="single" w:sz="8" w:space="0" w:color="0797FF" w:themeColor="accent1" w:themeTint="BF"/>
          <w:right w:val="single" w:sz="8" w:space="0" w:color="079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DCFF" w:themeFill="accent1" w:themeFillTint="3F"/>
      </w:tcPr>
    </w:tblStylePr>
    <w:tblStylePr w:type="band1Horz">
      <w:tblPr/>
      <w:tcPr>
        <w:tcBorders>
          <w:insideH w:val="nil"/>
          <w:insideV w:val="nil"/>
        </w:tcBorders>
        <w:shd w:val="clear" w:color="auto" w:fill="ADDCFF"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D1AF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CD1AF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B3" w:themeFill="accent1"/>
      </w:tcPr>
    </w:tblStylePr>
    <w:tblStylePr w:type="lastCol">
      <w:rPr>
        <w:b/>
        <w:bCs/>
        <w:color w:val="FFFFFF" w:themeColor="background1"/>
      </w:rPr>
      <w:tblPr/>
      <w:tcPr>
        <w:tcBorders>
          <w:left w:val="nil"/>
          <w:right w:val="nil"/>
          <w:insideH w:val="nil"/>
          <w:insideV w:val="nil"/>
        </w:tcBorders>
        <w:shd w:val="clear" w:color="auto" w:fill="0069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CD1AF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CD1AF2"/>
    <w:pPr>
      <w:spacing w:line="240" w:lineRule="auto"/>
    </w:pPr>
    <w:rPr>
      <w:color w:val="000000" w:themeColor="text1"/>
    </w:rPr>
    <w:tblPr>
      <w:tblStyleRowBandSize w:val="1"/>
      <w:tblStyleColBandSize w:val="1"/>
      <w:tblBorders>
        <w:top w:val="single" w:sz="8" w:space="0" w:color="0069B3" w:themeColor="accent1"/>
        <w:bottom w:val="single" w:sz="8" w:space="0" w:color="0069B3" w:themeColor="accent1"/>
      </w:tblBorders>
    </w:tblPr>
    <w:tblStylePr w:type="firstRow">
      <w:rPr>
        <w:rFonts w:asciiTheme="majorHAnsi" w:eastAsiaTheme="majorEastAsia" w:hAnsiTheme="majorHAnsi" w:cstheme="majorBidi"/>
      </w:rPr>
      <w:tblPr/>
      <w:tcPr>
        <w:tcBorders>
          <w:top w:val="nil"/>
          <w:bottom w:val="single" w:sz="8" w:space="0" w:color="0069B3" w:themeColor="accent1"/>
        </w:tcBorders>
      </w:tcPr>
    </w:tblStylePr>
    <w:tblStylePr w:type="lastRow">
      <w:rPr>
        <w:b/>
        <w:bCs/>
        <w:color w:val="000000" w:themeColor="text2"/>
      </w:rPr>
      <w:tblPr/>
      <w:tcPr>
        <w:tcBorders>
          <w:top w:val="single" w:sz="8" w:space="0" w:color="0069B3" w:themeColor="accent1"/>
          <w:bottom w:val="single" w:sz="8" w:space="0" w:color="0069B3" w:themeColor="accent1"/>
        </w:tcBorders>
      </w:tcPr>
    </w:tblStylePr>
    <w:tblStylePr w:type="firstCol">
      <w:rPr>
        <w:b/>
        <w:bCs/>
      </w:rPr>
    </w:tblStylePr>
    <w:tblStylePr w:type="lastCol">
      <w:rPr>
        <w:b/>
        <w:bCs/>
      </w:rPr>
      <w:tblPr/>
      <w:tcPr>
        <w:tcBorders>
          <w:top w:val="single" w:sz="8" w:space="0" w:color="0069B3" w:themeColor="accent1"/>
          <w:bottom w:val="single" w:sz="8" w:space="0" w:color="0069B3" w:themeColor="accent1"/>
        </w:tcBorders>
      </w:tcPr>
    </w:tblStylePr>
    <w:tblStylePr w:type="band1Vert">
      <w:tblPr/>
      <w:tcPr>
        <w:shd w:val="clear" w:color="auto" w:fill="ADDCFF" w:themeFill="accent1" w:themeFillTint="3F"/>
      </w:tcPr>
    </w:tblStylePr>
    <w:tblStylePr w:type="band1Horz">
      <w:tblPr/>
      <w:tcPr>
        <w:shd w:val="clear" w:color="auto" w:fill="ADDCFF" w:themeFill="accent1" w:themeFillTint="3F"/>
      </w:tcPr>
    </w:tblStylePr>
  </w:style>
  <w:style w:type="table" w:styleId="Gemiddeldelijst2">
    <w:name w:val="Medium List 2"/>
    <w:basedOn w:val="Standaardtabel"/>
    <w:uiPriority w:val="66"/>
    <w:semiHidden/>
    <w:unhideWhenUsed/>
    <w:rsid w:val="00CD1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semiHidden/>
    <w:unhideWhenUsed/>
    <w:rsid w:val="00CD1AF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arcering">
    <w:name w:val="Colorful Shading"/>
    <w:basedOn w:val="Standaardtabel"/>
    <w:uiPriority w:val="71"/>
    <w:semiHidden/>
    <w:unhideWhenUsed/>
    <w:rsid w:val="00CD1AF2"/>
    <w:pPr>
      <w:spacing w:line="240" w:lineRule="auto"/>
    </w:pPr>
    <w:rPr>
      <w:color w:val="000000" w:themeColor="text1"/>
    </w:rPr>
    <w:tblPr>
      <w:tblStyleRowBandSize w:val="1"/>
      <w:tblStyleColBandSize w:val="1"/>
      <w:tblBorders>
        <w:top w:val="single" w:sz="24" w:space="0" w:color="EE720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E720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CD1AF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E5A02" w:themeFill="accent2" w:themeFillShade="CC"/>
      </w:tcPr>
    </w:tblStylePr>
    <w:tblStylePr w:type="lastRow">
      <w:rPr>
        <w:b/>
        <w:bCs/>
        <w:color w:val="BE5A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chtraster">
    <w:name w:val="Light Grid"/>
    <w:basedOn w:val="Standaardtabel"/>
    <w:uiPriority w:val="62"/>
    <w:semiHidden/>
    <w:unhideWhenUsed/>
    <w:rsid w:val="00CD1AF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CD1AF2"/>
    <w:pPr>
      <w:spacing w:line="240" w:lineRule="auto"/>
    </w:pPr>
    <w:tblPr>
      <w:tblStyleRowBandSize w:val="1"/>
      <w:tblStyleColBandSize w:val="1"/>
      <w:tblBorders>
        <w:top w:val="single" w:sz="8" w:space="0" w:color="0069B3" w:themeColor="accent1"/>
        <w:left w:val="single" w:sz="8" w:space="0" w:color="0069B3" w:themeColor="accent1"/>
        <w:bottom w:val="single" w:sz="8" w:space="0" w:color="0069B3" w:themeColor="accent1"/>
        <w:right w:val="single" w:sz="8" w:space="0" w:color="0069B3" w:themeColor="accent1"/>
        <w:insideH w:val="single" w:sz="8" w:space="0" w:color="0069B3" w:themeColor="accent1"/>
        <w:insideV w:val="single" w:sz="8" w:space="0" w:color="0069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B3" w:themeColor="accent1"/>
          <w:left w:val="single" w:sz="8" w:space="0" w:color="0069B3" w:themeColor="accent1"/>
          <w:bottom w:val="single" w:sz="18" w:space="0" w:color="0069B3" w:themeColor="accent1"/>
          <w:right w:val="single" w:sz="8" w:space="0" w:color="0069B3" w:themeColor="accent1"/>
          <w:insideH w:val="nil"/>
          <w:insideV w:val="single" w:sz="8" w:space="0" w:color="0069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B3" w:themeColor="accent1"/>
          <w:left w:val="single" w:sz="8" w:space="0" w:color="0069B3" w:themeColor="accent1"/>
          <w:bottom w:val="single" w:sz="8" w:space="0" w:color="0069B3" w:themeColor="accent1"/>
          <w:right w:val="single" w:sz="8" w:space="0" w:color="0069B3" w:themeColor="accent1"/>
          <w:insideH w:val="nil"/>
          <w:insideV w:val="single" w:sz="8" w:space="0" w:color="0069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B3" w:themeColor="accent1"/>
          <w:left w:val="single" w:sz="8" w:space="0" w:color="0069B3" w:themeColor="accent1"/>
          <w:bottom w:val="single" w:sz="8" w:space="0" w:color="0069B3" w:themeColor="accent1"/>
          <w:right w:val="single" w:sz="8" w:space="0" w:color="0069B3" w:themeColor="accent1"/>
        </w:tcBorders>
      </w:tcPr>
    </w:tblStylePr>
    <w:tblStylePr w:type="band1Vert">
      <w:tblPr/>
      <w:tcPr>
        <w:tcBorders>
          <w:top w:val="single" w:sz="8" w:space="0" w:color="0069B3" w:themeColor="accent1"/>
          <w:left w:val="single" w:sz="8" w:space="0" w:color="0069B3" w:themeColor="accent1"/>
          <w:bottom w:val="single" w:sz="8" w:space="0" w:color="0069B3" w:themeColor="accent1"/>
          <w:right w:val="single" w:sz="8" w:space="0" w:color="0069B3" w:themeColor="accent1"/>
        </w:tcBorders>
        <w:shd w:val="clear" w:color="auto" w:fill="ADDCFF" w:themeFill="accent1" w:themeFillTint="3F"/>
      </w:tcPr>
    </w:tblStylePr>
    <w:tblStylePr w:type="band1Horz">
      <w:tblPr/>
      <w:tcPr>
        <w:tcBorders>
          <w:top w:val="single" w:sz="8" w:space="0" w:color="0069B3" w:themeColor="accent1"/>
          <w:left w:val="single" w:sz="8" w:space="0" w:color="0069B3" w:themeColor="accent1"/>
          <w:bottom w:val="single" w:sz="8" w:space="0" w:color="0069B3" w:themeColor="accent1"/>
          <w:right w:val="single" w:sz="8" w:space="0" w:color="0069B3" w:themeColor="accent1"/>
          <w:insideV w:val="single" w:sz="8" w:space="0" w:color="0069B3" w:themeColor="accent1"/>
        </w:tcBorders>
        <w:shd w:val="clear" w:color="auto" w:fill="ADDCFF" w:themeFill="accent1" w:themeFillTint="3F"/>
      </w:tcPr>
    </w:tblStylePr>
    <w:tblStylePr w:type="band2Horz">
      <w:tblPr/>
      <w:tcPr>
        <w:tcBorders>
          <w:top w:val="single" w:sz="8" w:space="0" w:color="0069B3" w:themeColor="accent1"/>
          <w:left w:val="single" w:sz="8" w:space="0" w:color="0069B3" w:themeColor="accent1"/>
          <w:bottom w:val="single" w:sz="8" w:space="0" w:color="0069B3" w:themeColor="accent1"/>
          <w:right w:val="single" w:sz="8" w:space="0" w:color="0069B3" w:themeColor="accent1"/>
          <w:insideV w:val="single" w:sz="8" w:space="0" w:color="0069B3" w:themeColor="accent1"/>
        </w:tcBorders>
      </w:tcPr>
    </w:tblStylePr>
  </w:style>
  <w:style w:type="table" w:styleId="Lichtearcering">
    <w:name w:val="Light Shading"/>
    <w:basedOn w:val="Standaardtabel"/>
    <w:uiPriority w:val="60"/>
    <w:semiHidden/>
    <w:unhideWhenUsed/>
    <w:rsid w:val="00CD1AF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CD1AF2"/>
    <w:pPr>
      <w:spacing w:line="240" w:lineRule="auto"/>
    </w:pPr>
    <w:rPr>
      <w:color w:val="004E86" w:themeColor="accent1" w:themeShade="BF"/>
    </w:rPr>
    <w:tblPr>
      <w:tblStyleRowBandSize w:val="1"/>
      <w:tblStyleColBandSize w:val="1"/>
      <w:tblBorders>
        <w:top w:val="single" w:sz="8" w:space="0" w:color="0069B3" w:themeColor="accent1"/>
        <w:bottom w:val="single" w:sz="8" w:space="0" w:color="0069B3" w:themeColor="accent1"/>
      </w:tblBorders>
    </w:tblPr>
    <w:tblStylePr w:type="firstRow">
      <w:pPr>
        <w:spacing w:before="0" w:after="0" w:line="240" w:lineRule="auto"/>
      </w:pPr>
      <w:rPr>
        <w:b/>
        <w:bCs/>
      </w:rPr>
      <w:tblPr/>
      <w:tcPr>
        <w:tcBorders>
          <w:top w:val="single" w:sz="8" w:space="0" w:color="0069B3" w:themeColor="accent1"/>
          <w:left w:val="nil"/>
          <w:bottom w:val="single" w:sz="8" w:space="0" w:color="0069B3" w:themeColor="accent1"/>
          <w:right w:val="nil"/>
          <w:insideH w:val="nil"/>
          <w:insideV w:val="nil"/>
        </w:tcBorders>
      </w:tcPr>
    </w:tblStylePr>
    <w:tblStylePr w:type="lastRow">
      <w:pPr>
        <w:spacing w:before="0" w:after="0" w:line="240" w:lineRule="auto"/>
      </w:pPr>
      <w:rPr>
        <w:b/>
        <w:bCs/>
      </w:rPr>
      <w:tblPr/>
      <w:tcPr>
        <w:tcBorders>
          <w:top w:val="single" w:sz="8" w:space="0" w:color="0069B3" w:themeColor="accent1"/>
          <w:left w:val="nil"/>
          <w:bottom w:val="single" w:sz="8" w:space="0" w:color="0069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CFF" w:themeFill="accent1" w:themeFillTint="3F"/>
      </w:tcPr>
    </w:tblStylePr>
    <w:tblStylePr w:type="band1Horz">
      <w:tblPr/>
      <w:tcPr>
        <w:tcBorders>
          <w:left w:val="nil"/>
          <w:right w:val="nil"/>
          <w:insideH w:val="nil"/>
          <w:insideV w:val="nil"/>
        </w:tcBorders>
        <w:shd w:val="clear" w:color="auto" w:fill="ADDCFF" w:themeFill="accent1" w:themeFillTint="3F"/>
      </w:tcPr>
    </w:tblStylePr>
  </w:style>
  <w:style w:type="table" w:styleId="Lichtelijst">
    <w:name w:val="Light List"/>
    <w:basedOn w:val="Standaardtabel"/>
    <w:uiPriority w:val="61"/>
    <w:semiHidden/>
    <w:unhideWhenUsed/>
    <w:rsid w:val="00CD1AF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CD1AF2"/>
    <w:pPr>
      <w:spacing w:line="240" w:lineRule="auto"/>
    </w:pPr>
    <w:tblPr>
      <w:tblStyleRowBandSize w:val="1"/>
      <w:tblStyleColBandSize w:val="1"/>
      <w:tblBorders>
        <w:top w:val="single" w:sz="8" w:space="0" w:color="0069B3" w:themeColor="accent1"/>
        <w:left w:val="single" w:sz="8" w:space="0" w:color="0069B3" w:themeColor="accent1"/>
        <w:bottom w:val="single" w:sz="8" w:space="0" w:color="0069B3" w:themeColor="accent1"/>
        <w:right w:val="single" w:sz="8" w:space="0" w:color="0069B3" w:themeColor="accent1"/>
      </w:tblBorders>
    </w:tblPr>
    <w:tblStylePr w:type="firstRow">
      <w:pPr>
        <w:spacing w:before="0" w:after="0" w:line="240" w:lineRule="auto"/>
      </w:pPr>
      <w:rPr>
        <w:b/>
        <w:bCs/>
        <w:color w:val="FFFFFF" w:themeColor="background1"/>
      </w:rPr>
      <w:tblPr/>
      <w:tcPr>
        <w:shd w:val="clear" w:color="auto" w:fill="0069B3" w:themeFill="accent1"/>
      </w:tcPr>
    </w:tblStylePr>
    <w:tblStylePr w:type="lastRow">
      <w:pPr>
        <w:spacing w:before="0" w:after="0" w:line="240" w:lineRule="auto"/>
      </w:pPr>
      <w:rPr>
        <w:b/>
        <w:bCs/>
      </w:rPr>
      <w:tblPr/>
      <w:tcPr>
        <w:tcBorders>
          <w:top w:val="double" w:sz="6" w:space="0" w:color="0069B3" w:themeColor="accent1"/>
          <w:left w:val="single" w:sz="8" w:space="0" w:color="0069B3" w:themeColor="accent1"/>
          <w:bottom w:val="single" w:sz="8" w:space="0" w:color="0069B3" w:themeColor="accent1"/>
          <w:right w:val="single" w:sz="8" w:space="0" w:color="0069B3" w:themeColor="accent1"/>
        </w:tcBorders>
      </w:tcPr>
    </w:tblStylePr>
    <w:tblStylePr w:type="firstCol">
      <w:rPr>
        <w:b/>
        <w:bCs/>
      </w:rPr>
    </w:tblStylePr>
    <w:tblStylePr w:type="lastCol">
      <w:rPr>
        <w:b/>
        <w:bCs/>
      </w:rPr>
    </w:tblStylePr>
    <w:tblStylePr w:type="band1Vert">
      <w:tblPr/>
      <w:tcPr>
        <w:tcBorders>
          <w:top w:val="single" w:sz="8" w:space="0" w:color="0069B3" w:themeColor="accent1"/>
          <w:left w:val="single" w:sz="8" w:space="0" w:color="0069B3" w:themeColor="accent1"/>
          <w:bottom w:val="single" w:sz="8" w:space="0" w:color="0069B3" w:themeColor="accent1"/>
          <w:right w:val="single" w:sz="8" w:space="0" w:color="0069B3" w:themeColor="accent1"/>
        </w:tcBorders>
      </w:tcPr>
    </w:tblStylePr>
    <w:tblStylePr w:type="band1Horz">
      <w:tblPr/>
      <w:tcPr>
        <w:tcBorders>
          <w:top w:val="single" w:sz="8" w:space="0" w:color="0069B3" w:themeColor="accent1"/>
          <w:left w:val="single" w:sz="8" w:space="0" w:color="0069B3" w:themeColor="accent1"/>
          <w:bottom w:val="single" w:sz="8" w:space="0" w:color="0069B3" w:themeColor="accent1"/>
          <w:right w:val="single" w:sz="8" w:space="0" w:color="0069B3" w:themeColor="accent1"/>
        </w:tcBorders>
      </w:tcPr>
    </w:tblStylePr>
  </w:style>
  <w:style w:type="table" w:styleId="Lijsttabel1licht">
    <w:name w:val="List Table 1 Light"/>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38ACFF" w:themeColor="accent1" w:themeTint="99"/>
        </w:tcBorders>
      </w:tcPr>
    </w:tblStylePr>
    <w:tblStylePr w:type="lastRow">
      <w:rPr>
        <w:b/>
        <w:bCs/>
      </w:rPr>
      <w:tblPr/>
      <w:tcPr>
        <w:tcBorders>
          <w:top w:val="single" w:sz="4" w:space="0" w:color="38ACFF" w:themeColor="accent1" w:themeTint="99"/>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Lijsttabel1licht-Accent2">
    <w:name w:val="List Table 1 Light Accent 2"/>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FDA95F" w:themeColor="accent2" w:themeTint="99"/>
        </w:tcBorders>
      </w:tcPr>
    </w:tblStylePr>
    <w:tblStylePr w:type="lastRow">
      <w:rPr>
        <w:b/>
        <w:bCs/>
      </w:rPr>
      <w:tblPr/>
      <w:tcPr>
        <w:tcBorders>
          <w:top w:val="single" w:sz="4" w:space="0" w:color="FDA95F" w:themeColor="accent2" w:themeTint="99"/>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Lijsttabel1licht-Accent3">
    <w:name w:val="List Table 1 Light Accent 3"/>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FA5C66" w:themeColor="accent3" w:themeTint="99"/>
        </w:tcBorders>
      </w:tcPr>
    </w:tblStylePr>
    <w:tblStylePr w:type="lastRow">
      <w:rPr>
        <w:b/>
        <w:bCs/>
      </w:rPr>
      <w:tblPr/>
      <w:tcPr>
        <w:tcBorders>
          <w:top w:val="single" w:sz="4" w:space="0" w:color="FA5C66" w:themeColor="accent3" w:themeTint="99"/>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Lijsttabel1licht-Accent4">
    <w:name w:val="List Table 1 Light Accent 4"/>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54CBFF" w:themeColor="accent4" w:themeTint="99"/>
        </w:tcBorders>
      </w:tcPr>
    </w:tblStylePr>
    <w:tblStylePr w:type="lastRow">
      <w:rPr>
        <w:b/>
        <w:bCs/>
      </w:rPr>
      <w:tblPr/>
      <w:tcPr>
        <w:tcBorders>
          <w:top w:val="single" w:sz="4" w:space="0" w:color="54CBFF" w:themeColor="accent4" w:themeTint="99"/>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Lijsttabel1licht-Accent5">
    <w:name w:val="List Table 1 Light Accent 5"/>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FAC675" w:themeColor="accent5" w:themeTint="99"/>
        </w:tcBorders>
      </w:tcPr>
    </w:tblStylePr>
    <w:tblStylePr w:type="lastRow">
      <w:rPr>
        <w:b/>
        <w:bCs/>
      </w:rPr>
      <w:tblPr/>
      <w:tcPr>
        <w:tcBorders>
          <w:top w:val="single" w:sz="4" w:space="0" w:color="FAC675" w:themeColor="accent5" w:themeTint="99"/>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Lijsttabel1licht-Accent6">
    <w:name w:val="List Table 1 Light Accent 6"/>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EEEEEE" w:themeColor="accent6" w:themeTint="99"/>
        </w:tcBorders>
      </w:tcPr>
    </w:tblStylePr>
    <w:tblStylePr w:type="lastRow">
      <w:rPr>
        <w:b/>
        <w:bCs/>
      </w:rPr>
      <w:tblPr/>
      <w:tcPr>
        <w:tcBorders>
          <w:top w:val="single" w:sz="4" w:space="0" w:color="EEEEEE"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jsttabel2">
    <w:name w:val="List Table 2"/>
    <w:basedOn w:val="Standaardtabel"/>
    <w:uiPriority w:val="47"/>
    <w:semiHidden/>
    <w:rsid w:val="00CD1AF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CD1AF2"/>
    <w:pPr>
      <w:spacing w:line="240" w:lineRule="auto"/>
    </w:pPr>
    <w:tblPr>
      <w:tblStyleRowBandSize w:val="1"/>
      <w:tblStyleColBandSize w:val="1"/>
      <w:tblBorders>
        <w:top w:val="single" w:sz="4" w:space="0" w:color="38ACFF" w:themeColor="accent1" w:themeTint="99"/>
        <w:bottom w:val="single" w:sz="4" w:space="0" w:color="38ACFF" w:themeColor="accent1" w:themeTint="99"/>
        <w:insideH w:val="single" w:sz="4" w:space="0" w:color="38A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Lijsttabel2-Accent2">
    <w:name w:val="List Table 2 Accent 2"/>
    <w:basedOn w:val="Standaardtabel"/>
    <w:uiPriority w:val="47"/>
    <w:semiHidden/>
    <w:rsid w:val="00CD1AF2"/>
    <w:pPr>
      <w:spacing w:line="240" w:lineRule="auto"/>
    </w:pPr>
    <w:tblPr>
      <w:tblStyleRowBandSize w:val="1"/>
      <w:tblStyleColBandSize w:val="1"/>
      <w:tblBorders>
        <w:top w:val="single" w:sz="4" w:space="0" w:color="FDA95F" w:themeColor="accent2" w:themeTint="99"/>
        <w:bottom w:val="single" w:sz="4" w:space="0" w:color="FDA95F" w:themeColor="accent2" w:themeTint="99"/>
        <w:insideH w:val="single" w:sz="4" w:space="0" w:color="FDA9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Lijsttabel2-Accent3">
    <w:name w:val="List Table 2 Accent 3"/>
    <w:basedOn w:val="Standaardtabel"/>
    <w:uiPriority w:val="47"/>
    <w:semiHidden/>
    <w:rsid w:val="00CD1AF2"/>
    <w:pPr>
      <w:spacing w:line="240" w:lineRule="auto"/>
    </w:pPr>
    <w:tblPr>
      <w:tblStyleRowBandSize w:val="1"/>
      <w:tblStyleColBandSize w:val="1"/>
      <w:tblBorders>
        <w:top w:val="single" w:sz="4" w:space="0" w:color="FA5C66" w:themeColor="accent3" w:themeTint="99"/>
        <w:bottom w:val="single" w:sz="4" w:space="0" w:color="FA5C66" w:themeColor="accent3" w:themeTint="99"/>
        <w:insideH w:val="single" w:sz="4" w:space="0" w:color="FA5C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Lijsttabel2-Accent4">
    <w:name w:val="List Table 2 Accent 4"/>
    <w:basedOn w:val="Standaardtabel"/>
    <w:uiPriority w:val="47"/>
    <w:semiHidden/>
    <w:rsid w:val="00CD1AF2"/>
    <w:pPr>
      <w:spacing w:line="240" w:lineRule="auto"/>
    </w:pPr>
    <w:tblPr>
      <w:tblStyleRowBandSize w:val="1"/>
      <w:tblStyleColBandSize w:val="1"/>
      <w:tblBorders>
        <w:top w:val="single" w:sz="4" w:space="0" w:color="54CBFF" w:themeColor="accent4" w:themeTint="99"/>
        <w:bottom w:val="single" w:sz="4" w:space="0" w:color="54CBFF" w:themeColor="accent4" w:themeTint="99"/>
        <w:insideH w:val="single" w:sz="4" w:space="0" w:color="54CB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Lijsttabel2-Accent5">
    <w:name w:val="List Table 2 Accent 5"/>
    <w:basedOn w:val="Standaardtabel"/>
    <w:uiPriority w:val="47"/>
    <w:semiHidden/>
    <w:rsid w:val="00CD1AF2"/>
    <w:pPr>
      <w:spacing w:line="240" w:lineRule="auto"/>
    </w:pPr>
    <w:tblPr>
      <w:tblStyleRowBandSize w:val="1"/>
      <w:tblStyleColBandSize w:val="1"/>
      <w:tblBorders>
        <w:top w:val="single" w:sz="4" w:space="0" w:color="FAC675" w:themeColor="accent5" w:themeTint="99"/>
        <w:bottom w:val="single" w:sz="4" w:space="0" w:color="FAC675" w:themeColor="accent5" w:themeTint="99"/>
        <w:insideH w:val="single" w:sz="4" w:space="0" w:color="FAC67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Lijsttabel2-Accent6">
    <w:name w:val="List Table 2 Accent 6"/>
    <w:basedOn w:val="Standaardtabel"/>
    <w:uiPriority w:val="47"/>
    <w:semiHidden/>
    <w:rsid w:val="00CD1AF2"/>
    <w:pPr>
      <w:spacing w:line="240" w:lineRule="auto"/>
    </w:pPr>
    <w:tblPr>
      <w:tblStyleRowBandSize w:val="1"/>
      <w:tblStyleColBandSize w:val="1"/>
      <w:tblBorders>
        <w:top w:val="single" w:sz="4" w:space="0" w:color="EEEEEE" w:themeColor="accent6" w:themeTint="99"/>
        <w:bottom w:val="single" w:sz="4" w:space="0" w:color="EEEEEE" w:themeColor="accent6" w:themeTint="99"/>
        <w:insideH w:val="single" w:sz="4" w:space="0" w:color="EEEEE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jsttabel3">
    <w:name w:val="List Table 3"/>
    <w:basedOn w:val="Standaardtabel"/>
    <w:uiPriority w:val="48"/>
    <w:semiHidden/>
    <w:rsid w:val="00CD1AF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CD1AF2"/>
    <w:pPr>
      <w:spacing w:line="240" w:lineRule="auto"/>
    </w:pPr>
    <w:tblPr>
      <w:tblStyleRowBandSize w:val="1"/>
      <w:tblStyleColBandSize w:val="1"/>
      <w:tblBorders>
        <w:top w:val="single" w:sz="4" w:space="0" w:color="0069B3" w:themeColor="accent1"/>
        <w:left w:val="single" w:sz="4" w:space="0" w:color="0069B3" w:themeColor="accent1"/>
        <w:bottom w:val="single" w:sz="4" w:space="0" w:color="0069B3" w:themeColor="accent1"/>
        <w:right w:val="single" w:sz="4" w:space="0" w:color="0069B3" w:themeColor="accent1"/>
      </w:tblBorders>
    </w:tblPr>
    <w:tblStylePr w:type="firstRow">
      <w:rPr>
        <w:b/>
        <w:bCs/>
        <w:color w:val="FFFFFF" w:themeColor="background1"/>
      </w:rPr>
      <w:tblPr/>
      <w:tcPr>
        <w:shd w:val="clear" w:color="auto" w:fill="0069B3" w:themeFill="accent1"/>
      </w:tcPr>
    </w:tblStylePr>
    <w:tblStylePr w:type="lastRow">
      <w:rPr>
        <w:b/>
        <w:bCs/>
      </w:rPr>
      <w:tblPr/>
      <w:tcPr>
        <w:tcBorders>
          <w:top w:val="double" w:sz="4" w:space="0" w:color="0069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B3" w:themeColor="accent1"/>
          <w:right w:val="single" w:sz="4" w:space="0" w:color="0069B3" w:themeColor="accent1"/>
        </w:tcBorders>
      </w:tcPr>
    </w:tblStylePr>
    <w:tblStylePr w:type="band1Horz">
      <w:tblPr/>
      <w:tcPr>
        <w:tcBorders>
          <w:top w:val="single" w:sz="4" w:space="0" w:color="0069B3" w:themeColor="accent1"/>
          <w:bottom w:val="single" w:sz="4" w:space="0" w:color="0069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B3" w:themeColor="accent1"/>
          <w:left w:val="nil"/>
        </w:tcBorders>
      </w:tcPr>
    </w:tblStylePr>
    <w:tblStylePr w:type="swCell">
      <w:tblPr/>
      <w:tcPr>
        <w:tcBorders>
          <w:top w:val="double" w:sz="4" w:space="0" w:color="0069B3" w:themeColor="accent1"/>
          <w:right w:val="nil"/>
        </w:tcBorders>
      </w:tcPr>
    </w:tblStylePr>
  </w:style>
  <w:style w:type="table" w:styleId="Lijsttabel3-Accent2">
    <w:name w:val="List Table 3 Accent 2"/>
    <w:basedOn w:val="Standaardtabel"/>
    <w:uiPriority w:val="48"/>
    <w:semiHidden/>
    <w:rsid w:val="00CD1AF2"/>
    <w:pPr>
      <w:spacing w:line="240" w:lineRule="auto"/>
    </w:pPr>
    <w:tblPr>
      <w:tblStyleRowBandSize w:val="1"/>
      <w:tblStyleColBandSize w:val="1"/>
      <w:tblBorders>
        <w:top w:val="single" w:sz="4" w:space="0" w:color="EE7203" w:themeColor="accent2"/>
        <w:left w:val="single" w:sz="4" w:space="0" w:color="EE7203" w:themeColor="accent2"/>
        <w:bottom w:val="single" w:sz="4" w:space="0" w:color="EE7203" w:themeColor="accent2"/>
        <w:right w:val="single" w:sz="4" w:space="0" w:color="EE7203" w:themeColor="accent2"/>
      </w:tblBorders>
    </w:tblPr>
    <w:tblStylePr w:type="firstRow">
      <w:rPr>
        <w:b/>
        <w:bCs/>
        <w:color w:val="FFFFFF" w:themeColor="background1"/>
      </w:rPr>
      <w:tblPr/>
      <w:tcPr>
        <w:shd w:val="clear" w:color="auto" w:fill="EE7203" w:themeFill="accent2"/>
      </w:tcPr>
    </w:tblStylePr>
    <w:tblStylePr w:type="lastRow">
      <w:rPr>
        <w:b/>
        <w:bCs/>
      </w:rPr>
      <w:tblPr/>
      <w:tcPr>
        <w:tcBorders>
          <w:top w:val="double" w:sz="4" w:space="0" w:color="EE720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7203" w:themeColor="accent2"/>
          <w:right w:val="single" w:sz="4" w:space="0" w:color="EE7203" w:themeColor="accent2"/>
        </w:tcBorders>
      </w:tcPr>
    </w:tblStylePr>
    <w:tblStylePr w:type="band1Horz">
      <w:tblPr/>
      <w:tcPr>
        <w:tcBorders>
          <w:top w:val="single" w:sz="4" w:space="0" w:color="EE7203" w:themeColor="accent2"/>
          <w:bottom w:val="single" w:sz="4" w:space="0" w:color="EE720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7203" w:themeColor="accent2"/>
          <w:left w:val="nil"/>
        </w:tcBorders>
      </w:tcPr>
    </w:tblStylePr>
    <w:tblStylePr w:type="swCell">
      <w:tblPr/>
      <w:tcPr>
        <w:tcBorders>
          <w:top w:val="double" w:sz="4" w:space="0" w:color="EE7203" w:themeColor="accent2"/>
          <w:right w:val="nil"/>
        </w:tcBorders>
      </w:tcPr>
    </w:tblStylePr>
  </w:style>
  <w:style w:type="table" w:styleId="Lijsttabel3-Accent3">
    <w:name w:val="List Table 3 Accent 3"/>
    <w:basedOn w:val="Standaardtabel"/>
    <w:uiPriority w:val="48"/>
    <w:semiHidden/>
    <w:rsid w:val="00CD1AF2"/>
    <w:pPr>
      <w:spacing w:line="240" w:lineRule="auto"/>
    </w:pPr>
    <w:tblPr>
      <w:tblStyleRowBandSize w:val="1"/>
      <w:tblStyleColBandSize w:val="1"/>
      <w:tblBorders>
        <w:top w:val="single" w:sz="4" w:space="0" w:color="E30613" w:themeColor="accent3"/>
        <w:left w:val="single" w:sz="4" w:space="0" w:color="E30613" w:themeColor="accent3"/>
        <w:bottom w:val="single" w:sz="4" w:space="0" w:color="E30613" w:themeColor="accent3"/>
        <w:right w:val="single" w:sz="4" w:space="0" w:color="E30613" w:themeColor="accent3"/>
      </w:tblBorders>
    </w:tblPr>
    <w:tblStylePr w:type="firstRow">
      <w:rPr>
        <w:b/>
        <w:bCs/>
        <w:color w:val="FFFFFF" w:themeColor="background1"/>
      </w:rPr>
      <w:tblPr/>
      <w:tcPr>
        <w:shd w:val="clear" w:color="auto" w:fill="E30613" w:themeFill="accent3"/>
      </w:tcPr>
    </w:tblStylePr>
    <w:tblStylePr w:type="lastRow">
      <w:rPr>
        <w:b/>
        <w:bCs/>
      </w:rPr>
      <w:tblPr/>
      <w:tcPr>
        <w:tcBorders>
          <w:top w:val="double" w:sz="4" w:space="0" w:color="E3061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613" w:themeColor="accent3"/>
          <w:right w:val="single" w:sz="4" w:space="0" w:color="E30613" w:themeColor="accent3"/>
        </w:tcBorders>
      </w:tcPr>
    </w:tblStylePr>
    <w:tblStylePr w:type="band1Horz">
      <w:tblPr/>
      <w:tcPr>
        <w:tcBorders>
          <w:top w:val="single" w:sz="4" w:space="0" w:color="E30613" w:themeColor="accent3"/>
          <w:bottom w:val="single" w:sz="4" w:space="0" w:color="E3061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613" w:themeColor="accent3"/>
          <w:left w:val="nil"/>
        </w:tcBorders>
      </w:tcPr>
    </w:tblStylePr>
    <w:tblStylePr w:type="swCell">
      <w:tblPr/>
      <w:tcPr>
        <w:tcBorders>
          <w:top w:val="double" w:sz="4" w:space="0" w:color="E30613" w:themeColor="accent3"/>
          <w:right w:val="nil"/>
        </w:tcBorders>
      </w:tcPr>
    </w:tblStylePr>
  </w:style>
  <w:style w:type="table" w:styleId="Lijsttabel3-Accent4">
    <w:name w:val="List Table 3 Accent 4"/>
    <w:basedOn w:val="Standaardtabel"/>
    <w:uiPriority w:val="48"/>
    <w:semiHidden/>
    <w:rsid w:val="00CD1AF2"/>
    <w:pPr>
      <w:spacing w:line="240" w:lineRule="auto"/>
    </w:pPr>
    <w:tblPr>
      <w:tblStyleRowBandSize w:val="1"/>
      <w:tblStyleColBandSize w:val="1"/>
      <w:tblBorders>
        <w:top w:val="single" w:sz="4" w:space="0" w:color="009EE2" w:themeColor="accent4"/>
        <w:left w:val="single" w:sz="4" w:space="0" w:color="009EE2" w:themeColor="accent4"/>
        <w:bottom w:val="single" w:sz="4" w:space="0" w:color="009EE2" w:themeColor="accent4"/>
        <w:right w:val="single" w:sz="4" w:space="0" w:color="009EE2" w:themeColor="accent4"/>
      </w:tblBorders>
    </w:tblPr>
    <w:tblStylePr w:type="firstRow">
      <w:rPr>
        <w:b/>
        <w:bCs/>
        <w:color w:val="FFFFFF" w:themeColor="background1"/>
      </w:rPr>
      <w:tblPr/>
      <w:tcPr>
        <w:shd w:val="clear" w:color="auto" w:fill="009EE2" w:themeFill="accent4"/>
      </w:tcPr>
    </w:tblStylePr>
    <w:tblStylePr w:type="lastRow">
      <w:rPr>
        <w:b/>
        <w:bCs/>
      </w:rPr>
      <w:tblPr/>
      <w:tcPr>
        <w:tcBorders>
          <w:top w:val="double" w:sz="4" w:space="0" w:color="009EE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EE2" w:themeColor="accent4"/>
          <w:right w:val="single" w:sz="4" w:space="0" w:color="009EE2" w:themeColor="accent4"/>
        </w:tcBorders>
      </w:tcPr>
    </w:tblStylePr>
    <w:tblStylePr w:type="band1Horz">
      <w:tblPr/>
      <w:tcPr>
        <w:tcBorders>
          <w:top w:val="single" w:sz="4" w:space="0" w:color="009EE2" w:themeColor="accent4"/>
          <w:bottom w:val="single" w:sz="4" w:space="0" w:color="009EE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EE2" w:themeColor="accent4"/>
          <w:left w:val="nil"/>
        </w:tcBorders>
      </w:tcPr>
    </w:tblStylePr>
    <w:tblStylePr w:type="swCell">
      <w:tblPr/>
      <w:tcPr>
        <w:tcBorders>
          <w:top w:val="double" w:sz="4" w:space="0" w:color="009EE2" w:themeColor="accent4"/>
          <w:right w:val="nil"/>
        </w:tcBorders>
      </w:tcPr>
    </w:tblStylePr>
  </w:style>
  <w:style w:type="table" w:styleId="Lijsttabel3-Accent5">
    <w:name w:val="List Table 3 Accent 5"/>
    <w:basedOn w:val="Standaardtabel"/>
    <w:uiPriority w:val="48"/>
    <w:semiHidden/>
    <w:rsid w:val="00CD1AF2"/>
    <w:pPr>
      <w:spacing w:line="240" w:lineRule="auto"/>
    </w:pPr>
    <w:tblPr>
      <w:tblStyleRowBandSize w:val="1"/>
      <w:tblStyleColBandSize w:val="1"/>
      <w:tblBorders>
        <w:top w:val="single" w:sz="4" w:space="0" w:color="F7A21A" w:themeColor="accent5"/>
        <w:left w:val="single" w:sz="4" w:space="0" w:color="F7A21A" w:themeColor="accent5"/>
        <w:bottom w:val="single" w:sz="4" w:space="0" w:color="F7A21A" w:themeColor="accent5"/>
        <w:right w:val="single" w:sz="4" w:space="0" w:color="F7A21A" w:themeColor="accent5"/>
      </w:tblBorders>
    </w:tblPr>
    <w:tblStylePr w:type="firstRow">
      <w:rPr>
        <w:b/>
        <w:bCs/>
        <w:color w:val="FFFFFF" w:themeColor="background1"/>
      </w:rPr>
      <w:tblPr/>
      <w:tcPr>
        <w:shd w:val="clear" w:color="auto" w:fill="F7A21A" w:themeFill="accent5"/>
      </w:tcPr>
    </w:tblStylePr>
    <w:tblStylePr w:type="lastRow">
      <w:rPr>
        <w:b/>
        <w:bCs/>
      </w:rPr>
      <w:tblPr/>
      <w:tcPr>
        <w:tcBorders>
          <w:top w:val="double" w:sz="4" w:space="0" w:color="F7A2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1A" w:themeColor="accent5"/>
          <w:right w:val="single" w:sz="4" w:space="0" w:color="F7A21A" w:themeColor="accent5"/>
        </w:tcBorders>
      </w:tcPr>
    </w:tblStylePr>
    <w:tblStylePr w:type="band1Horz">
      <w:tblPr/>
      <w:tcPr>
        <w:tcBorders>
          <w:top w:val="single" w:sz="4" w:space="0" w:color="F7A21A" w:themeColor="accent5"/>
          <w:bottom w:val="single" w:sz="4" w:space="0" w:color="F7A2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1A" w:themeColor="accent5"/>
          <w:left w:val="nil"/>
        </w:tcBorders>
      </w:tcPr>
    </w:tblStylePr>
    <w:tblStylePr w:type="swCell">
      <w:tblPr/>
      <w:tcPr>
        <w:tcBorders>
          <w:top w:val="double" w:sz="4" w:space="0" w:color="F7A21A" w:themeColor="accent5"/>
          <w:right w:val="nil"/>
        </w:tcBorders>
      </w:tcPr>
    </w:tblStylePr>
  </w:style>
  <w:style w:type="table" w:styleId="Lijsttabel3-Accent6">
    <w:name w:val="List Table 3 Accent 6"/>
    <w:basedOn w:val="Standaardtabel"/>
    <w:uiPriority w:val="48"/>
    <w:semiHidden/>
    <w:rsid w:val="00CD1AF2"/>
    <w:pPr>
      <w:spacing w:line="240" w:lineRule="auto"/>
    </w:pPr>
    <w:tblPr>
      <w:tblStyleRowBandSize w:val="1"/>
      <w:tblStyleColBandSize w:val="1"/>
      <w:tblBorders>
        <w:top w:val="single" w:sz="4" w:space="0" w:color="E3E3E3" w:themeColor="accent6"/>
        <w:left w:val="single" w:sz="4" w:space="0" w:color="E3E3E3" w:themeColor="accent6"/>
        <w:bottom w:val="single" w:sz="4" w:space="0" w:color="E3E3E3" w:themeColor="accent6"/>
        <w:right w:val="single" w:sz="4" w:space="0" w:color="E3E3E3" w:themeColor="accent6"/>
      </w:tblBorders>
    </w:tblPr>
    <w:tblStylePr w:type="firstRow">
      <w:rPr>
        <w:b/>
        <w:bCs/>
        <w:color w:val="FFFFFF" w:themeColor="background1"/>
      </w:rPr>
      <w:tblPr/>
      <w:tcPr>
        <w:shd w:val="clear" w:color="auto" w:fill="E3E3E3" w:themeFill="accent6"/>
      </w:tcPr>
    </w:tblStylePr>
    <w:tblStylePr w:type="lastRow">
      <w:rPr>
        <w:b/>
        <w:bCs/>
      </w:rPr>
      <w:tblPr/>
      <w:tcPr>
        <w:tcBorders>
          <w:top w:val="double" w:sz="4" w:space="0" w:color="E3E3E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6"/>
          <w:right w:val="single" w:sz="4" w:space="0" w:color="E3E3E3" w:themeColor="accent6"/>
        </w:tcBorders>
      </w:tcPr>
    </w:tblStylePr>
    <w:tblStylePr w:type="band1Horz">
      <w:tblPr/>
      <w:tcPr>
        <w:tcBorders>
          <w:top w:val="single" w:sz="4" w:space="0" w:color="E3E3E3" w:themeColor="accent6"/>
          <w:bottom w:val="single" w:sz="4" w:space="0" w:color="E3E3E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6"/>
          <w:left w:val="nil"/>
        </w:tcBorders>
      </w:tcPr>
    </w:tblStylePr>
    <w:tblStylePr w:type="swCell">
      <w:tblPr/>
      <w:tcPr>
        <w:tcBorders>
          <w:top w:val="double" w:sz="4" w:space="0" w:color="E3E3E3" w:themeColor="accent6"/>
          <w:right w:val="nil"/>
        </w:tcBorders>
      </w:tcPr>
    </w:tblStylePr>
  </w:style>
  <w:style w:type="table" w:styleId="Lijsttabel4">
    <w:name w:val="List Table 4"/>
    <w:basedOn w:val="Standaardtabel"/>
    <w:uiPriority w:val="49"/>
    <w:semiHidden/>
    <w:rsid w:val="00CD1AF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CD1AF2"/>
    <w:pPr>
      <w:spacing w:line="240" w:lineRule="auto"/>
    </w:p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tblBorders>
    </w:tblPr>
    <w:tblStylePr w:type="firstRow">
      <w:rPr>
        <w:b/>
        <w:bCs/>
        <w:color w:val="FFFFFF" w:themeColor="background1"/>
      </w:rPr>
      <w:tblPr/>
      <w:tcPr>
        <w:tcBorders>
          <w:top w:val="single" w:sz="4" w:space="0" w:color="0069B3" w:themeColor="accent1"/>
          <w:left w:val="single" w:sz="4" w:space="0" w:color="0069B3" w:themeColor="accent1"/>
          <w:bottom w:val="single" w:sz="4" w:space="0" w:color="0069B3" w:themeColor="accent1"/>
          <w:right w:val="single" w:sz="4" w:space="0" w:color="0069B3" w:themeColor="accent1"/>
          <w:insideH w:val="nil"/>
        </w:tcBorders>
        <w:shd w:val="clear" w:color="auto" w:fill="0069B3" w:themeFill="accent1"/>
      </w:tcPr>
    </w:tblStylePr>
    <w:tblStylePr w:type="lastRow">
      <w:rPr>
        <w:b/>
        <w:bCs/>
      </w:rPr>
      <w:tblPr/>
      <w:tcPr>
        <w:tcBorders>
          <w:top w:val="double" w:sz="4" w:space="0" w:color="38ACFF" w:themeColor="accent1" w:themeTint="99"/>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Lijsttabel4-Accent2">
    <w:name w:val="List Table 4 Accent 2"/>
    <w:basedOn w:val="Standaardtabel"/>
    <w:uiPriority w:val="49"/>
    <w:semiHidden/>
    <w:rsid w:val="00CD1AF2"/>
    <w:pPr>
      <w:spacing w:line="240" w:lineRule="auto"/>
    </w:p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tblBorders>
    </w:tblPr>
    <w:tblStylePr w:type="firstRow">
      <w:rPr>
        <w:b/>
        <w:bCs/>
        <w:color w:val="FFFFFF" w:themeColor="background1"/>
      </w:rPr>
      <w:tblPr/>
      <w:tcPr>
        <w:tcBorders>
          <w:top w:val="single" w:sz="4" w:space="0" w:color="EE7203" w:themeColor="accent2"/>
          <w:left w:val="single" w:sz="4" w:space="0" w:color="EE7203" w:themeColor="accent2"/>
          <w:bottom w:val="single" w:sz="4" w:space="0" w:color="EE7203" w:themeColor="accent2"/>
          <w:right w:val="single" w:sz="4" w:space="0" w:color="EE7203" w:themeColor="accent2"/>
          <w:insideH w:val="nil"/>
        </w:tcBorders>
        <w:shd w:val="clear" w:color="auto" w:fill="EE7203" w:themeFill="accent2"/>
      </w:tcPr>
    </w:tblStylePr>
    <w:tblStylePr w:type="lastRow">
      <w:rPr>
        <w:b/>
        <w:bCs/>
      </w:rPr>
      <w:tblPr/>
      <w:tcPr>
        <w:tcBorders>
          <w:top w:val="double" w:sz="4" w:space="0" w:color="FDA95F" w:themeColor="accent2" w:themeTint="99"/>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Lijsttabel4-Accent3">
    <w:name w:val="List Table 4 Accent 3"/>
    <w:basedOn w:val="Standaardtabel"/>
    <w:uiPriority w:val="49"/>
    <w:semiHidden/>
    <w:rsid w:val="00CD1AF2"/>
    <w:pPr>
      <w:spacing w:line="240" w:lineRule="auto"/>
    </w:p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tblBorders>
    </w:tblPr>
    <w:tblStylePr w:type="firstRow">
      <w:rPr>
        <w:b/>
        <w:bCs/>
        <w:color w:val="FFFFFF" w:themeColor="background1"/>
      </w:rPr>
      <w:tblPr/>
      <w:tcPr>
        <w:tcBorders>
          <w:top w:val="single" w:sz="4" w:space="0" w:color="E30613" w:themeColor="accent3"/>
          <w:left w:val="single" w:sz="4" w:space="0" w:color="E30613" w:themeColor="accent3"/>
          <w:bottom w:val="single" w:sz="4" w:space="0" w:color="E30613" w:themeColor="accent3"/>
          <w:right w:val="single" w:sz="4" w:space="0" w:color="E30613" w:themeColor="accent3"/>
          <w:insideH w:val="nil"/>
        </w:tcBorders>
        <w:shd w:val="clear" w:color="auto" w:fill="E30613" w:themeFill="accent3"/>
      </w:tcPr>
    </w:tblStylePr>
    <w:tblStylePr w:type="lastRow">
      <w:rPr>
        <w:b/>
        <w:bCs/>
      </w:rPr>
      <w:tblPr/>
      <w:tcPr>
        <w:tcBorders>
          <w:top w:val="double" w:sz="4" w:space="0" w:color="FA5C66" w:themeColor="accent3" w:themeTint="99"/>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Lijsttabel4-Accent4">
    <w:name w:val="List Table 4 Accent 4"/>
    <w:basedOn w:val="Standaardtabel"/>
    <w:uiPriority w:val="49"/>
    <w:semiHidden/>
    <w:rsid w:val="00CD1AF2"/>
    <w:pPr>
      <w:spacing w:line="240" w:lineRule="auto"/>
    </w:p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tblBorders>
    </w:tblPr>
    <w:tblStylePr w:type="firstRow">
      <w:rPr>
        <w:b/>
        <w:bCs/>
        <w:color w:val="FFFFFF" w:themeColor="background1"/>
      </w:rPr>
      <w:tblPr/>
      <w:tcPr>
        <w:tcBorders>
          <w:top w:val="single" w:sz="4" w:space="0" w:color="009EE2" w:themeColor="accent4"/>
          <w:left w:val="single" w:sz="4" w:space="0" w:color="009EE2" w:themeColor="accent4"/>
          <w:bottom w:val="single" w:sz="4" w:space="0" w:color="009EE2" w:themeColor="accent4"/>
          <w:right w:val="single" w:sz="4" w:space="0" w:color="009EE2" w:themeColor="accent4"/>
          <w:insideH w:val="nil"/>
        </w:tcBorders>
        <w:shd w:val="clear" w:color="auto" w:fill="009EE2" w:themeFill="accent4"/>
      </w:tcPr>
    </w:tblStylePr>
    <w:tblStylePr w:type="lastRow">
      <w:rPr>
        <w:b/>
        <w:bCs/>
      </w:rPr>
      <w:tblPr/>
      <w:tcPr>
        <w:tcBorders>
          <w:top w:val="double" w:sz="4" w:space="0" w:color="54CBFF" w:themeColor="accent4" w:themeTint="99"/>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Lijsttabel4-Accent5">
    <w:name w:val="List Table 4 Accent 5"/>
    <w:basedOn w:val="Standaardtabel"/>
    <w:uiPriority w:val="49"/>
    <w:semiHidden/>
    <w:rsid w:val="00CD1AF2"/>
    <w:pPr>
      <w:spacing w:line="240" w:lineRule="auto"/>
    </w:p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tblBorders>
    </w:tblPr>
    <w:tblStylePr w:type="firstRow">
      <w:rPr>
        <w:b/>
        <w:bCs/>
        <w:color w:val="FFFFFF" w:themeColor="background1"/>
      </w:rPr>
      <w:tblPr/>
      <w:tcPr>
        <w:tcBorders>
          <w:top w:val="single" w:sz="4" w:space="0" w:color="F7A21A" w:themeColor="accent5"/>
          <w:left w:val="single" w:sz="4" w:space="0" w:color="F7A21A" w:themeColor="accent5"/>
          <w:bottom w:val="single" w:sz="4" w:space="0" w:color="F7A21A" w:themeColor="accent5"/>
          <w:right w:val="single" w:sz="4" w:space="0" w:color="F7A21A" w:themeColor="accent5"/>
          <w:insideH w:val="nil"/>
        </w:tcBorders>
        <w:shd w:val="clear" w:color="auto" w:fill="F7A21A" w:themeFill="accent5"/>
      </w:tcPr>
    </w:tblStylePr>
    <w:tblStylePr w:type="lastRow">
      <w:rPr>
        <w:b/>
        <w:bCs/>
      </w:rPr>
      <w:tblPr/>
      <w:tcPr>
        <w:tcBorders>
          <w:top w:val="double" w:sz="4" w:space="0" w:color="FAC675" w:themeColor="accent5" w:themeTint="99"/>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Lijsttabel4-Accent6">
    <w:name w:val="List Table 4 Accent 6"/>
    <w:basedOn w:val="Standaardtabel"/>
    <w:uiPriority w:val="49"/>
    <w:semiHidden/>
    <w:rsid w:val="00CD1AF2"/>
    <w:pPr>
      <w:spacing w:line="240" w:lineRule="auto"/>
    </w:p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tblBorders>
    </w:tblPr>
    <w:tblStylePr w:type="firstRow">
      <w:rPr>
        <w:b/>
        <w:bCs/>
        <w:color w:val="FFFFFF" w:themeColor="background1"/>
      </w:rPr>
      <w:tblPr/>
      <w:tcPr>
        <w:tcBorders>
          <w:top w:val="single" w:sz="4" w:space="0" w:color="E3E3E3" w:themeColor="accent6"/>
          <w:left w:val="single" w:sz="4" w:space="0" w:color="E3E3E3" w:themeColor="accent6"/>
          <w:bottom w:val="single" w:sz="4" w:space="0" w:color="E3E3E3" w:themeColor="accent6"/>
          <w:right w:val="single" w:sz="4" w:space="0" w:color="E3E3E3" w:themeColor="accent6"/>
          <w:insideH w:val="nil"/>
        </w:tcBorders>
        <w:shd w:val="clear" w:color="auto" w:fill="E3E3E3" w:themeFill="accent6"/>
      </w:tcPr>
    </w:tblStylePr>
    <w:tblStylePr w:type="lastRow">
      <w:rPr>
        <w:b/>
        <w:bCs/>
      </w:rPr>
      <w:tblPr/>
      <w:tcPr>
        <w:tcBorders>
          <w:top w:val="double" w:sz="4" w:space="0" w:color="EEEEEE"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jsttabel5donker">
    <w:name w:val="List Table 5 Dark"/>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0069B3" w:themeColor="accent1"/>
        <w:left w:val="single" w:sz="24" w:space="0" w:color="0069B3" w:themeColor="accent1"/>
        <w:bottom w:val="single" w:sz="24" w:space="0" w:color="0069B3" w:themeColor="accent1"/>
        <w:right w:val="single" w:sz="24" w:space="0" w:color="0069B3" w:themeColor="accent1"/>
      </w:tblBorders>
    </w:tblPr>
    <w:tcPr>
      <w:shd w:val="clear" w:color="auto" w:fill="0069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EE7203" w:themeColor="accent2"/>
        <w:left w:val="single" w:sz="24" w:space="0" w:color="EE7203" w:themeColor="accent2"/>
        <w:bottom w:val="single" w:sz="24" w:space="0" w:color="EE7203" w:themeColor="accent2"/>
        <w:right w:val="single" w:sz="24" w:space="0" w:color="EE7203" w:themeColor="accent2"/>
      </w:tblBorders>
    </w:tblPr>
    <w:tcPr>
      <w:shd w:val="clear" w:color="auto" w:fill="EE720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E30613" w:themeColor="accent3"/>
        <w:left w:val="single" w:sz="24" w:space="0" w:color="E30613" w:themeColor="accent3"/>
        <w:bottom w:val="single" w:sz="24" w:space="0" w:color="E30613" w:themeColor="accent3"/>
        <w:right w:val="single" w:sz="24" w:space="0" w:color="E30613" w:themeColor="accent3"/>
      </w:tblBorders>
    </w:tblPr>
    <w:tcPr>
      <w:shd w:val="clear" w:color="auto" w:fill="E3061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009EE2" w:themeColor="accent4"/>
        <w:left w:val="single" w:sz="24" w:space="0" w:color="009EE2" w:themeColor="accent4"/>
        <w:bottom w:val="single" w:sz="24" w:space="0" w:color="009EE2" w:themeColor="accent4"/>
        <w:right w:val="single" w:sz="24" w:space="0" w:color="009EE2" w:themeColor="accent4"/>
      </w:tblBorders>
    </w:tblPr>
    <w:tcPr>
      <w:shd w:val="clear" w:color="auto" w:fill="009EE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F7A21A" w:themeColor="accent5"/>
        <w:left w:val="single" w:sz="24" w:space="0" w:color="F7A21A" w:themeColor="accent5"/>
        <w:bottom w:val="single" w:sz="24" w:space="0" w:color="F7A21A" w:themeColor="accent5"/>
        <w:right w:val="single" w:sz="24" w:space="0" w:color="F7A21A" w:themeColor="accent5"/>
      </w:tblBorders>
    </w:tblPr>
    <w:tcPr>
      <w:shd w:val="clear" w:color="auto" w:fill="F7A2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E3E3E3" w:themeColor="accent6"/>
        <w:left w:val="single" w:sz="24" w:space="0" w:color="E3E3E3" w:themeColor="accent6"/>
        <w:bottom w:val="single" w:sz="24" w:space="0" w:color="E3E3E3" w:themeColor="accent6"/>
        <w:right w:val="single" w:sz="24" w:space="0" w:color="E3E3E3" w:themeColor="accent6"/>
      </w:tblBorders>
    </w:tblPr>
    <w:tcPr>
      <w:shd w:val="clear" w:color="auto" w:fill="E3E3E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CD1AF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CD1AF2"/>
    <w:pPr>
      <w:spacing w:line="240" w:lineRule="auto"/>
    </w:pPr>
    <w:rPr>
      <w:color w:val="004E86" w:themeColor="accent1" w:themeShade="BF"/>
    </w:rPr>
    <w:tblPr>
      <w:tblStyleRowBandSize w:val="1"/>
      <w:tblStyleColBandSize w:val="1"/>
      <w:tblBorders>
        <w:top w:val="single" w:sz="4" w:space="0" w:color="0069B3" w:themeColor="accent1"/>
        <w:bottom w:val="single" w:sz="4" w:space="0" w:color="0069B3" w:themeColor="accent1"/>
      </w:tblBorders>
    </w:tblPr>
    <w:tblStylePr w:type="firstRow">
      <w:rPr>
        <w:b/>
        <w:bCs/>
      </w:rPr>
      <w:tblPr/>
      <w:tcPr>
        <w:tcBorders>
          <w:bottom w:val="single" w:sz="4" w:space="0" w:color="0069B3" w:themeColor="accent1"/>
        </w:tcBorders>
      </w:tcPr>
    </w:tblStylePr>
    <w:tblStylePr w:type="lastRow">
      <w:rPr>
        <w:b/>
        <w:bCs/>
      </w:rPr>
      <w:tblPr/>
      <w:tcPr>
        <w:tcBorders>
          <w:top w:val="double" w:sz="4" w:space="0" w:color="0069B3" w:themeColor="accent1"/>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Lijsttabel6kleurrijk-Accent2">
    <w:name w:val="List Table 6 Colorful Accent 2"/>
    <w:basedOn w:val="Standaardtabel"/>
    <w:uiPriority w:val="51"/>
    <w:semiHidden/>
    <w:rsid w:val="00CD1AF2"/>
    <w:pPr>
      <w:spacing w:line="240" w:lineRule="auto"/>
    </w:pPr>
    <w:rPr>
      <w:color w:val="B25502" w:themeColor="accent2" w:themeShade="BF"/>
    </w:rPr>
    <w:tblPr>
      <w:tblStyleRowBandSize w:val="1"/>
      <w:tblStyleColBandSize w:val="1"/>
      <w:tblBorders>
        <w:top w:val="single" w:sz="4" w:space="0" w:color="EE7203" w:themeColor="accent2"/>
        <w:bottom w:val="single" w:sz="4" w:space="0" w:color="EE7203" w:themeColor="accent2"/>
      </w:tblBorders>
    </w:tblPr>
    <w:tblStylePr w:type="firstRow">
      <w:rPr>
        <w:b/>
        <w:bCs/>
      </w:rPr>
      <w:tblPr/>
      <w:tcPr>
        <w:tcBorders>
          <w:bottom w:val="single" w:sz="4" w:space="0" w:color="EE7203" w:themeColor="accent2"/>
        </w:tcBorders>
      </w:tcPr>
    </w:tblStylePr>
    <w:tblStylePr w:type="lastRow">
      <w:rPr>
        <w:b/>
        <w:bCs/>
      </w:rPr>
      <w:tblPr/>
      <w:tcPr>
        <w:tcBorders>
          <w:top w:val="double" w:sz="4" w:space="0" w:color="EE7203" w:themeColor="accent2"/>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Lijsttabel6kleurrijk-Accent3">
    <w:name w:val="List Table 6 Colorful Accent 3"/>
    <w:basedOn w:val="Standaardtabel"/>
    <w:uiPriority w:val="51"/>
    <w:semiHidden/>
    <w:rsid w:val="00CD1AF2"/>
    <w:pPr>
      <w:spacing w:line="240" w:lineRule="auto"/>
    </w:pPr>
    <w:rPr>
      <w:color w:val="A9040E" w:themeColor="accent3" w:themeShade="BF"/>
    </w:rPr>
    <w:tblPr>
      <w:tblStyleRowBandSize w:val="1"/>
      <w:tblStyleColBandSize w:val="1"/>
      <w:tblBorders>
        <w:top w:val="single" w:sz="4" w:space="0" w:color="E30613" w:themeColor="accent3"/>
        <w:bottom w:val="single" w:sz="4" w:space="0" w:color="E30613" w:themeColor="accent3"/>
      </w:tblBorders>
    </w:tblPr>
    <w:tblStylePr w:type="firstRow">
      <w:rPr>
        <w:b/>
        <w:bCs/>
      </w:rPr>
      <w:tblPr/>
      <w:tcPr>
        <w:tcBorders>
          <w:bottom w:val="single" w:sz="4" w:space="0" w:color="E30613" w:themeColor="accent3"/>
        </w:tcBorders>
      </w:tcPr>
    </w:tblStylePr>
    <w:tblStylePr w:type="lastRow">
      <w:rPr>
        <w:b/>
        <w:bCs/>
      </w:rPr>
      <w:tblPr/>
      <w:tcPr>
        <w:tcBorders>
          <w:top w:val="double" w:sz="4" w:space="0" w:color="E30613" w:themeColor="accent3"/>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Lijsttabel6kleurrijk-Accent4">
    <w:name w:val="List Table 6 Colorful Accent 4"/>
    <w:basedOn w:val="Standaardtabel"/>
    <w:uiPriority w:val="51"/>
    <w:semiHidden/>
    <w:rsid w:val="00CD1AF2"/>
    <w:pPr>
      <w:spacing w:line="240" w:lineRule="auto"/>
    </w:pPr>
    <w:rPr>
      <w:color w:val="0075A9" w:themeColor="accent4" w:themeShade="BF"/>
    </w:rPr>
    <w:tblPr>
      <w:tblStyleRowBandSize w:val="1"/>
      <w:tblStyleColBandSize w:val="1"/>
      <w:tblBorders>
        <w:top w:val="single" w:sz="4" w:space="0" w:color="009EE2" w:themeColor="accent4"/>
        <w:bottom w:val="single" w:sz="4" w:space="0" w:color="009EE2" w:themeColor="accent4"/>
      </w:tblBorders>
    </w:tblPr>
    <w:tblStylePr w:type="firstRow">
      <w:rPr>
        <w:b/>
        <w:bCs/>
      </w:rPr>
      <w:tblPr/>
      <w:tcPr>
        <w:tcBorders>
          <w:bottom w:val="single" w:sz="4" w:space="0" w:color="009EE2" w:themeColor="accent4"/>
        </w:tcBorders>
      </w:tcPr>
    </w:tblStylePr>
    <w:tblStylePr w:type="lastRow">
      <w:rPr>
        <w:b/>
        <w:bCs/>
      </w:rPr>
      <w:tblPr/>
      <w:tcPr>
        <w:tcBorders>
          <w:top w:val="double" w:sz="4" w:space="0" w:color="009EE2" w:themeColor="accent4"/>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Lijsttabel6kleurrijk-Accent5">
    <w:name w:val="List Table 6 Colorful Accent 5"/>
    <w:basedOn w:val="Standaardtabel"/>
    <w:uiPriority w:val="51"/>
    <w:semiHidden/>
    <w:rsid w:val="00CD1AF2"/>
    <w:pPr>
      <w:spacing w:line="240" w:lineRule="auto"/>
    </w:pPr>
    <w:rPr>
      <w:color w:val="C57B07" w:themeColor="accent5" w:themeShade="BF"/>
    </w:rPr>
    <w:tblPr>
      <w:tblStyleRowBandSize w:val="1"/>
      <w:tblStyleColBandSize w:val="1"/>
      <w:tblBorders>
        <w:top w:val="single" w:sz="4" w:space="0" w:color="F7A21A" w:themeColor="accent5"/>
        <w:bottom w:val="single" w:sz="4" w:space="0" w:color="F7A21A" w:themeColor="accent5"/>
      </w:tblBorders>
    </w:tblPr>
    <w:tblStylePr w:type="firstRow">
      <w:rPr>
        <w:b/>
        <w:bCs/>
      </w:rPr>
      <w:tblPr/>
      <w:tcPr>
        <w:tcBorders>
          <w:bottom w:val="single" w:sz="4" w:space="0" w:color="F7A21A" w:themeColor="accent5"/>
        </w:tcBorders>
      </w:tcPr>
    </w:tblStylePr>
    <w:tblStylePr w:type="lastRow">
      <w:rPr>
        <w:b/>
        <w:bCs/>
      </w:rPr>
      <w:tblPr/>
      <w:tcPr>
        <w:tcBorders>
          <w:top w:val="double" w:sz="4" w:space="0" w:color="F7A21A" w:themeColor="accent5"/>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Lijsttabel6kleurrijk-Accent6">
    <w:name w:val="List Table 6 Colorful Accent 6"/>
    <w:basedOn w:val="Standaardtabel"/>
    <w:uiPriority w:val="51"/>
    <w:semiHidden/>
    <w:rsid w:val="00CD1AF2"/>
    <w:pPr>
      <w:spacing w:line="240" w:lineRule="auto"/>
    </w:pPr>
    <w:rPr>
      <w:color w:val="AAAAAA" w:themeColor="accent6" w:themeShade="BF"/>
    </w:rPr>
    <w:tblPr>
      <w:tblStyleRowBandSize w:val="1"/>
      <w:tblStyleColBandSize w:val="1"/>
      <w:tblBorders>
        <w:top w:val="single" w:sz="4" w:space="0" w:color="E3E3E3" w:themeColor="accent6"/>
        <w:bottom w:val="single" w:sz="4" w:space="0" w:color="E3E3E3" w:themeColor="accent6"/>
      </w:tblBorders>
    </w:tblPr>
    <w:tblStylePr w:type="firstRow">
      <w:rPr>
        <w:b/>
        <w:bCs/>
      </w:rPr>
      <w:tblPr/>
      <w:tcPr>
        <w:tcBorders>
          <w:bottom w:val="single" w:sz="4" w:space="0" w:color="E3E3E3" w:themeColor="accent6"/>
        </w:tcBorders>
      </w:tcPr>
    </w:tblStylePr>
    <w:tblStylePr w:type="lastRow">
      <w:rPr>
        <w:b/>
        <w:bCs/>
      </w:rPr>
      <w:tblPr/>
      <w:tcPr>
        <w:tcBorders>
          <w:top w:val="double" w:sz="4" w:space="0" w:color="E3E3E3"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jsttabel7kleurrijk">
    <w:name w:val="List Table 7 Colorful"/>
    <w:basedOn w:val="Standaardtabel"/>
    <w:uiPriority w:val="52"/>
    <w:semiHidden/>
    <w:rsid w:val="00CD1AF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CD1AF2"/>
    <w:pPr>
      <w:spacing w:line="240" w:lineRule="auto"/>
    </w:pPr>
    <w:rPr>
      <w:color w:val="004E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9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9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9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9B3" w:themeColor="accent1"/>
        </w:tcBorders>
        <w:shd w:val="clear" w:color="auto" w:fill="FFFFFF" w:themeFill="background1"/>
      </w:tcPr>
    </w:tblStylePr>
    <w:tblStylePr w:type="band1Vert">
      <w:tblPr/>
      <w:tcPr>
        <w:shd w:val="clear" w:color="auto" w:fill="BCE3FF" w:themeFill="accent1" w:themeFillTint="33"/>
      </w:tcPr>
    </w:tblStylePr>
    <w:tblStylePr w:type="band1Horz">
      <w:tblPr/>
      <w:tcPr>
        <w:shd w:val="clear" w:color="auto" w:fill="BCE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CD1AF2"/>
    <w:pPr>
      <w:spacing w:line="240" w:lineRule="auto"/>
    </w:pPr>
    <w:rPr>
      <w:color w:val="B2550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720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720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720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7203" w:themeColor="accent2"/>
        </w:tcBorders>
        <w:shd w:val="clear" w:color="auto" w:fill="FFFFFF" w:themeFill="background1"/>
      </w:tcPr>
    </w:tblStylePr>
    <w:tblStylePr w:type="band1Vert">
      <w:tblPr/>
      <w:tcPr>
        <w:shd w:val="clear" w:color="auto" w:fill="FEE2C9" w:themeFill="accent2" w:themeFillTint="33"/>
      </w:tcPr>
    </w:tblStylePr>
    <w:tblStylePr w:type="band1Horz">
      <w:tblPr/>
      <w:tcPr>
        <w:shd w:val="clear" w:color="auto" w:fill="FEE2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CD1AF2"/>
    <w:pPr>
      <w:spacing w:line="240" w:lineRule="auto"/>
    </w:pPr>
    <w:rPr>
      <w:color w:val="A904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061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061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061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0613" w:themeColor="accent3"/>
        </w:tcBorders>
        <w:shd w:val="clear" w:color="auto" w:fill="FFFFFF" w:themeFill="background1"/>
      </w:tcPr>
    </w:tblStylePr>
    <w:tblStylePr w:type="band1Vert">
      <w:tblPr/>
      <w:tcPr>
        <w:shd w:val="clear" w:color="auto" w:fill="FDC8CB" w:themeFill="accent3" w:themeFillTint="33"/>
      </w:tcPr>
    </w:tblStylePr>
    <w:tblStylePr w:type="band1Horz">
      <w:tblPr/>
      <w:tcPr>
        <w:shd w:val="clear" w:color="auto" w:fill="FDC8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CD1AF2"/>
    <w:pPr>
      <w:spacing w:line="240" w:lineRule="auto"/>
    </w:pPr>
    <w:rPr>
      <w:color w:val="0075A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EE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EE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EE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EE2" w:themeColor="accent4"/>
        </w:tcBorders>
        <w:shd w:val="clear" w:color="auto" w:fill="FFFFFF" w:themeFill="background1"/>
      </w:tcPr>
    </w:tblStylePr>
    <w:tblStylePr w:type="band1Vert">
      <w:tblPr/>
      <w:tcPr>
        <w:shd w:val="clear" w:color="auto" w:fill="C6EDFF" w:themeFill="accent4" w:themeFillTint="33"/>
      </w:tcPr>
    </w:tblStylePr>
    <w:tblStylePr w:type="band1Horz">
      <w:tblPr/>
      <w:tcPr>
        <w:shd w:val="clear" w:color="auto" w:fill="C6ED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CD1AF2"/>
    <w:pPr>
      <w:spacing w:line="240" w:lineRule="auto"/>
    </w:pPr>
    <w:rPr>
      <w:color w:val="C57B0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1A" w:themeColor="accent5"/>
        </w:tcBorders>
        <w:shd w:val="clear" w:color="auto" w:fill="FFFFFF" w:themeFill="background1"/>
      </w:tcPr>
    </w:tblStylePr>
    <w:tblStylePr w:type="band1Vert">
      <w:tblPr/>
      <w:tcPr>
        <w:shd w:val="clear" w:color="auto" w:fill="FDECD0" w:themeFill="accent5" w:themeFillTint="33"/>
      </w:tcPr>
    </w:tblStylePr>
    <w:tblStylePr w:type="band1Horz">
      <w:tblPr/>
      <w:tcPr>
        <w:shd w:val="clear" w:color="auto" w:fill="FDECD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CD1AF2"/>
    <w:pPr>
      <w:spacing w:line="240" w:lineRule="auto"/>
    </w:pPr>
    <w:rPr>
      <w:color w:val="AAAAA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6"/>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semiHidden/>
    <w:rsid w:val="00CD1AF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CD1AF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CD1AF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CD1AF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CD1AF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semiHidden/>
    <w:rsid w:val="00CD1AF2"/>
    <w:pPr>
      <w:spacing w:line="240" w:lineRule="auto"/>
    </w:pPr>
    <w:tblPr>
      <w:tblStyleRowBandSize w:val="1"/>
      <w:tblStyleColBandSize w:val="1"/>
      <w:tblBorders>
        <w:top w:val="single" w:sz="4" w:space="0" w:color="7AC7FF" w:themeColor="accent1" w:themeTint="66"/>
        <w:left w:val="single" w:sz="4" w:space="0" w:color="7AC7FF" w:themeColor="accent1" w:themeTint="66"/>
        <w:bottom w:val="single" w:sz="4" w:space="0" w:color="7AC7FF" w:themeColor="accent1" w:themeTint="66"/>
        <w:right w:val="single" w:sz="4" w:space="0" w:color="7AC7FF" w:themeColor="accent1" w:themeTint="66"/>
        <w:insideH w:val="single" w:sz="4" w:space="0" w:color="7AC7FF" w:themeColor="accent1" w:themeTint="66"/>
        <w:insideV w:val="single" w:sz="4" w:space="0" w:color="7AC7FF" w:themeColor="accent1" w:themeTint="66"/>
      </w:tblBorders>
    </w:tblPr>
    <w:tblStylePr w:type="firstRow">
      <w:rPr>
        <w:b/>
        <w:bCs/>
      </w:rPr>
      <w:tblPr/>
      <w:tcPr>
        <w:tcBorders>
          <w:bottom w:val="single" w:sz="12" w:space="0" w:color="38ACFF" w:themeColor="accent1" w:themeTint="99"/>
        </w:tcBorders>
      </w:tcPr>
    </w:tblStylePr>
    <w:tblStylePr w:type="lastRow">
      <w:rPr>
        <w:b/>
        <w:bCs/>
      </w:rPr>
      <w:tblPr/>
      <w:tcPr>
        <w:tcBorders>
          <w:top w:val="double" w:sz="2" w:space="0" w:color="38ACFF"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CD1AF2"/>
    <w:pPr>
      <w:spacing w:line="240" w:lineRule="auto"/>
    </w:pPr>
    <w:tblPr>
      <w:tblStyleRowBandSize w:val="1"/>
      <w:tblStyleColBandSize w:val="1"/>
      <w:tblBorders>
        <w:top w:val="single" w:sz="4" w:space="0" w:color="FC9299" w:themeColor="accent3" w:themeTint="66"/>
        <w:left w:val="single" w:sz="4" w:space="0" w:color="FC9299" w:themeColor="accent3" w:themeTint="66"/>
        <w:bottom w:val="single" w:sz="4" w:space="0" w:color="FC9299" w:themeColor="accent3" w:themeTint="66"/>
        <w:right w:val="single" w:sz="4" w:space="0" w:color="FC9299" w:themeColor="accent3" w:themeTint="66"/>
        <w:insideH w:val="single" w:sz="4" w:space="0" w:color="FC9299" w:themeColor="accent3" w:themeTint="66"/>
        <w:insideV w:val="single" w:sz="4" w:space="0" w:color="FC9299" w:themeColor="accent3" w:themeTint="66"/>
      </w:tblBorders>
    </w:tblPr>
    <w:tblStylePr w:type="firstRow">
      <w:rPr>
        <w:b/>
        <w:bCs/>
      </w:rPr>
      <w:tblPr/>
      <w:tcPr>
        <w:tcBorders>
          <w:bottom w:val="single" w:sz="12" w:space="0" w:color="FA5C66" w:themeColor="accent3" w:themeTint="99"/>
        </w:tcBorders>
      </w:tcPr>
    </w:tblStylePr>
    <w:tblStylePr w:type="lastRow">
      <w:rPr>
        <w:b/>
        <w:bCs/>
      </w:rPr>
      <w:tblPr/>
      <w:tcPr>
        <w:tcBorders>
          <w:top w:val="double" w:sz="2" w:space="0" w:color="FA5C66"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CD1AF2"/>
    <w:pPr>
      <w:spacing w:line="240" w:lineRule="auto"/>
    </w:pPr>
    <w:tblPr>
      <w:tblStyleRowBandSize w:val="1"/>
      <w:tblStyleColBandSize w:val="1"/>
      <w:tblBorders>
        <w:top w:val="single" w:sz="4" w:space="0" w:color="8DDCFF" w:themeColor="accent4" w:themeTint="66"/>
        <w:left w:val="single" w:sz="4" w:space="0" w:color="8DDCFF" w:themeColor="accent4" w:themeTint="66"/>
        <w:bottom w:val="single" w:sz="4" w:space="0" w:color="8DDCFF" w:themeColor="accent4" w:themeTint="66"/>
        <w:right w:val="single" w:sz="4" w:space="0" w:color="8DDCFF" w:themeColor="accent4" w:themeTint="66"/>
        <w:insideH w:val="single" w:sz="4" w:space="0" w:color="8DDCFF" w:themeColor="accent4" w:themeTint="66"/>
        <w:insideV w:val="single" w:sz="4" w:space="0" w:color="8DDCFF" w:themeColor="accent4" w:themeTint="66"/>
      </w:tblBorders>
    </w:tblPr>
    <w:tblStylePr w:type="firstRow">
      <w:rPr>
        <w:b/>
        <w:bCs/>
      </w:rPr>
      <w:tblPr/>
      <w:tcPr>
        <w:tcBorders>
          <w:bottom w:val="single" w:sz="12" w:space="0" w:color="54CBFF" w:themeColor="accent4" w:themeTint="99"/>
        </w:tcBorders>
      </w:tcPr>
    </w:tblStylePr>
    <w:tblStylePr w:type="lastRow">
      <w:rPr>
        <w:b/>
        <w:bCs/>
      </w:rPr>
      <w:tblPr/>
      <w:tcPr>
        <w:tcBorders>
          <w:top w:val="double" w:sz="2" w:space="0" w:color="54CBF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CD1AF2"/>
    <w:pPr>
      <w:spacing w:line="240" w:lineRule="auto"/>
    </w:pPr>
    <w:tblPr>
      <w:tblStyleRowBandSize w:val="1"/>
      <w:tblStyleColBandSize w:val="1"/>
      <w:tblBorders>
        <w:top w:val="single" w:sz="4" w:space="0" w:color="FBD9A3" w:themeColor="accent5" w:themeTint="66"/>
        <w:left w:val="single" w:sz="4" w:space="0" w:color="FBD9A3" w:themeColor="accent5" w:themeTint="66"/>
        <w:bottom w:val="single" w:sz="4" w:space="0" w:color="FBD9A3" w:themeColor="accent5" w:themeTint="66"/>
        <w:right w:val="single" w:sz="4" w:space="0" w:color="FBD9A3" w:themeColor="accent5" w:themeTint="66"/>
        <w:insideH w:val="single" w:sz="4" w:space="0" w:color="FBD9A3" w:themeColor="accent5" w:themeTint="66"/>
        <w:insideV w:val="single" w:sz="4" w:space="0" w:color="FBD9A3" w:themeColor="accent5" w:themeTint="66"/>
      </w:tblBorders>
    </w:tblPr>
    <w:tblStylePr w:type="firstRow">
      <w:rPr>
        <w:b/>
        <w:bCs/>
      </w:rPr>
      <w:tblPr/>
      <w:tcPr>
        <w:tcBorders>
          <w:bottom w:val="single" w:sz="12" w:space="0" w:color="FAC675" w:themeColor="accent5" w:themeTint="99"/>
        </w:tcBorders>
      </w:tcPr>
    </w:tblStylePr>
    <w:tblStylePr w:type="lastRow">
      <w:rPr>
        <w:b/>
        <w:bCs/>
      </w:rPr>
      <w:tblPr/>
      <w:tcPr>
        <w:tcBorders>
          <w:top w:val="double" w:sz="2" w:space="0" w:color="FAC67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CD1AF2"/>
    <w:pPr>
      <w:spacing w:line="240" w:lineRule="auto"/>
    </w:pPr>
    <w:tblPr>
      <w:tblStyleRowBandSize w:val="1"/>
      <w:tblStyleColBandSize w:val="1"/>
      <w:tblBorders>
        <w:top w:val="single" w:sz="4" w:space="0" w:color="F3F3F3" w:themeColor="accent6" w:themeTint="66"/>
        <w:left w:val="single" w:sz="4" w:space="0" w:color="F3F3F3" w:themeColor="accent6" w:themeTint="66"/>
        <w:bottom w:val="single" w:sz="4" w:space="0" w:color="F3F3F3" w:themeColor="accent6" w:themeTint="66"/>
        <w:right w:val="single" w:sz="4" w:space="0" w:color="F3F3F3" w:themeColor="accent6" w:themeTint="66"/>
        <w:insideH w:val="single" w:sz="4" w:space="0" w:color="F3F3F3" w:themeColor="accent6" w:themeTint="66"/>
        <w:insideV w:val="single" w:sz="4" w:space="0" w:color="F3F3F3" w:themeColor="accent6" w:themeTint="66"/>
      </w:tblBorders>
    </w:tblPr>
    <w:tblStylePr w:type="firstRow">
      <w:rPr>
        <w:b/>
        <w:bCs/>
      </w:rPr>
      <w:tblPr/>
      <w:tcPr>
        <w:tcBorders>
          <w:bottom w:val="single" w:sz="12" w:space="0" w:color="EEEEEE" w:themeColor="accent6" w:themeTint="99"/>
        </w:tcBorders>
      </w:tcPr>
    </w:tblStylePr>
    <w:tblStylePr w:type="lastRow">
      <w:rPr>
        <w:b/>
        <w:bCs/>
      </w:rPr>
      <w:tblPr/>
      <w:tcPr>
        <w:tcBorders>
          <w:top w:val="double" w:sz="2" w:space="0" w:color="EEEEEE"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CD1AF2"/>
    <w:pPr>
      <w:spacing w:line="240" w:lineRule="auto"/>
    </w:pPr>
    <w:tblPr>
      <w:tblStyleRowBandSize w:val="1"/>
      <w:tblStyleColBandSize w:val="1"/>
      <w:tblBorders>
        <w:top w:val="single" w:sz="4" w:space="0" w:color="FDC694" w:themeColor="accent2" w:themeTint="66"/>
        <w:left w:val="single" w:sz="4" w:space="0" w:color="FDC694" w:themeColor="accent2" w:themeTint="66"/>
        <w:bottom w:val="single" w:sz="4" w:space="0" w:color="FDC694" w:themeColor="accent2" w:themeTint="66"/>
        <w:right w:val="single" w:sz="4" w:space="0" w:color="FDC694" w:themeColor="accent2" w:themeTint="66"/>
        <w:insideH w:val="single" w:sz="4" w:space="0" w:color="FDC694" w:themeColor="accent2" w:themeTint="66"/>
        <w:insideV w:val="single" w:sz="4" w:space="0" w:color="FDC694" w:themeColor="accent2" w:themeTint="66"/>
      </w:tblBorders>
    </w:tblPr>
    <w:tblStylePr w:type="firstRow">
      <w:rPr>
        <w:b/>
        <w:bCs/>
      </w:rPr>
      <w:tblPr/>
      <w:tcPr>
        <w:tcBorders>
          <w:bottom w:val="single" w:sz="12" w:space="0" w:color="FDA95F" w:themeColor="accent2" w:themeTint="99"/>
        </w:tcBorders>
      </w:tcPr>
    </w:tblStylePr>
    <w:tblStylePr w:type="lastRow">
      <w:rPr>
        <w:b/>
        <w:bCs/>
      </w:rPr>
      <w:tblPr/>
      <w:tcPr>
        <w:tcBorders>
          <w:top w:val="double" w:sz="2" w:space="0" w:color="FDA95F"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CD1AF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CD1AF2"/>
    <w:pPr>
      <w:spacing w:line="240" w:lineRule="auto"/>
    </w:pPr>
    <w:tblPr>
      <w:tblStyleRowBandSize w:val="1"/>
      <w:tblStyleColBandSize w:val="1"/>
      <w:tblBorders>
        <w:top w:val="single" w:sz="2" w:space="0" w:color="38ACFF" w:themeColor="accent1" w:themeTint="99"/>
        <w:bottom w:val="single" w:sz="2" w:space="0" w:color="38ACFF" w:themeColor="accent1" w:themeTint="99"/>
        <w:insideH w:val="single" w:sz="2" w:space="0" w:color="38ACFF" w:themeColor="accent1" w:themeTint="99"/>
        <w:insideV w:val="single" w:sz="2" w:space="0" w:color="38ACFF" w:themeColor="accent1" w:themeTint="99"/>
      </w:tblBorders>
    </w:tblPr>
    <w:tblStylePr w:type="firstRow">
      <w:rPr>
        <w:b/>
        <w:bCs/>
      </w:rPr>
      <w:tblPr/>
      <w:tcPr>
        <w:tcBorders>
          <w:top w:val="nil"/>
          <w:bottom w:val="single" w:sz="12" w:space="0" w:color="38ACFF" w:themeColor="accent1" w:themeTint="99"/>
          <w:insideH w:val="nil"/>
          <w:insideV w:val="nil"/>
        </w:tcBorders>
        <w:shd w:val="clear" w:color="auto" w:fill="FFFFFF" w:themeFill="background1"/>
      </w:tcPr>
    </w:tblStylePr>
    <w:tblStylePr w:type="lastRow">
      <w:rPr>
        <w:b/>
        <w:bCs/>
      </w:rPr>
      <w:tblPr/>
      <w:tcPr>
        <w:tcBorders>
          <w:top w:val="double" w:sz="2" w:space="0" w:color="38A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Rastertabel2-Accent2">
    <w:name w:val="Grid Table 2 Accent 2"/>
    <w:basedOn w:val="Standaardtabel"/>
    <w:uiPriority w:val="47"/>
    <w:semiHidden/>
    <w:rsid w:val="00CD1AF2"/>
    <w:pPr>
      <w:spacing w:line="240" w:lineRule="auto"/>
    </w:pPr>
    <w:tblPr>
      <w:tblStyleRowBandSize w:val="1"/>
      <w:tblStyleColBandSize w:val="1"/>
      <w:tblBorders>
        <w:top w:val="single" w:sz="2" w:space="0" w:color="FDA95F" w:themeColor="accent2" w:themeTint="99"/>
        <w:bottom w:val="single" w:sz="2" w:space="0" w:color="FDA95F" w:themeColor="accent2" w:themeTint="99"/>
        <w:insideH w:val="single" w:sz="2" w:space="0" w:color="FDA95F" w:themeColor="accent2" w:themeTint="99"/>
        <w:insideV w:val="single" w:sz="2" w:space="0" w:color="FDA95F" w:themeColor="accent2" w:themeTint="99"/>
      </w:tblBorders>
    </w:tblPr>
    <w:tblStylePr w:type="firstRow">
      <w:rPr>
        <w:b/>
        <w:bCs/>
      </w:rPr>
      <w:tblPr/>
      <w:tcPr>
        <w:tcBorders>
          <w:top w:val="nil"/>
          <w:bottom w:val="single" w:sz="12" w:space="0" w:color="FDA95F" w:themeColor="accent2" w:themeTint="99"/>
          <w:insideH w:val="nil"/>
          <w:insideV w:val="nil"/>
        </w:tcBorders>
        <w:shd w:val="clear" w:color="auto" w:fill="FFFFFF" w:themeFill="background1"/>
      </w:tcPr>
    </w:tblStylePr>
    <w:tblStylePr w:type="lastRow">
      <w:rPr>
        <w:b/>
        <w:bCs/>
      </w:rPr>
      <w:tblPr/>
      <w:tcPr>
        <w:tcBorders>
          <w:top w:val="double" w:sz="2" w:space="0" w:color="FDA9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Rastertabel2-Accent3">
    <w:name w:val="Grid Table 2 Accent 3"/>
    <w:basedOn w:val="Standaardtabel"/>
    <w:uiPriority w:val="47"/>
    <w:semiHidden/>
    <w:rsid w:val="00CD1AF2"/>
    <w:pPr>
      <w:spacing w:line="240" w:lineRule="auto"/>
    </w:pPr>
    <w:tblPr>
      <w:tblStyleRowBandSize w:val="1"/>
      <w:tblStyleColBandSize w:val="1"/>
      <w:tblBorders>
        <w:top w:val="single" w:sz="2" w:space="0" w:color="FA5C66" w:themeColor="accent3" w:themeTint="99"/>
        <w:bottom w:val="single" w:sz="2" w:space="0" w:color="FA5C66" w:themeColor="accent3" w:themeTint="99"/>
        <w:insideH w:val="single" w:sz="2" w:space="0" w:color="FA5C66" w:themeColor="accent3" w:themeTint="99"/>
        <w:insideV w:val="single" w:sz="2" w:space="0" w:color="FA5C66" w:themeColor="accent3" w:themeTint="99"/>
      </w:tblBorders>
    </w:tblPr>
    <w:tblStylePr w:type="firstRow">
      <w:rPr>
        <w:b/>
        <w:bCs/>
      </w:rPr>
      <w:tblPr/>
      <w:tcPr>
        <w:tcBorders>
          <w:top w:val="nil"/>
          <w:bottom w:val="single" w:sz="12" w:space="0" w:color="FA5C66" w:themeColor="accent3" w:themeTint="99"/>
          <w:insideH w:val="nil"/>
          <w:insideV w:val="nil"/>
        </w:tcBorders>
        <w:shd w:val="clear" w:color="auto" w:fill="FFFFFF" w:themeFill="background1"/>
      </w:tcPr>
    </w:tblStylePr>
    <w:tblStylePr w:type="lastRow">
      <w:rPr>
        <w:b/>
        <w:bCs/>
      </w:rPr>
      <w:tblPr/>
      <w:tcPr>
        <w:tcBorders>
          <w:top w:val="double" w:sz="2" w:space="0" w:color="FA5C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Rastertabel2-Accent4">
    <w:name w:val="Grid Table 2 Accent 4"/>
    <w:basedOn w:val="Standaardtabel"/>
    <w:uiPriority w:val="47"/>
    <w:semiHidden/>
    <w:rsid w:val="00CD1AF2"/>
    <w:pPr>
      <w:spacing w:line="240" w:lineRule="auto"/>
    </w:pPr>
    <w:tblPr>
      <w:tblStyleRowBandSize w:val="1"/>
      <w:tblStyleColBandSize w:val="1"/>
      <w:tblBorders>
        <w:top w:val="single" w:sz="2" w:space="0" w:color="54CBFF" w:themeColor="accent4" w:themeTint="99"/>
        <w:bottom w:val="single" w:sz="2" w:space="0" w:color="54CBFF" w:themeColor="accent4" w:themeTint="99"/>
        <w:insideH w:val="single" w:sz="2" w:space="0" w:color="54CBFF" w:themeColor="accent4" w:themeTint="99"/>
        <w:insideV w:val="single" w:sz="2" w:space="0" w:color="54CBFF" w:themeColor="accent4" w:themeTint="99"/>
      </w:tblBorders>
    </w:tblPr>
    <w:tblStylePr w:type="firstRow">
      <w:rPr>
        <w:b/>
        <w:bCs/>
      </w:rPr>
      <w:tblPr/>
      <w:tcPr>
        <w:tcBorders>
          <w:top w:val="nil"/>
          <w:bottom w:val="single" w:sz="12" w:space="0" w:color="54CBFF" w:themeColor="accent4" w:themeTint="99"/>
          <w:insideH w:val="nil"/>
          <w:insideV w:val="nil"/>
        </w:tcBorders>
        <w:shd w:val="clear" w:color="auto" w:fill="FFFFFF" w:themeFill="background1"/>
      </w:tcPr>
    </w:tblStylePr>
    <w:tblStylePr w:type="lastRow">
      <w:rPr>
        <w:b/>
        <w:bCs/>
      </w:rPr>
      <w:tblPr/>
      <w:tcPr>
        <w:tcBorders>
          <w:top w:val="double" w:sz="2" w:space="0" w:color="54CB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Rastertabel2-Accent5">
    <w:name w:val="Grid Table 2 Accent 5"/>
    <w:basedOn w:val="Standaardtabel"/>
    <w:uiPriority w:val="47"/>
    <w:semiHidden/>
    <w:rsid w:val="00CD1AF2"/>
    <w:pPr>
      <w:spacing w:line="240" w:lineRule="auto"/>
    </w:pPr>
    <w:tblPr>
      <w:tblStyleRowBandSize w:val="1"/>
      <w:tblStyleColBandSize w:val="1"/>
      <w:tblBorders>
        <w:top w:val="single" w:sz="2" w:space="0" w:color="FAC675" w:themeColor="accent5" w:themeTint="99"/>
        <w:bottom w:val="single" w:sz="2" w:space="0" w:color="FAC675" w:themeColor="accent5" w:themeTint="99"/>
        <w:insideH w:val="single" w:sz="2" w:space="0" w:color="FAC675" w:themeColor="accent5" w:themeTint="99"/>
        <w:insideV w:val="single" w:sz="2" w:space="0" w:color="FAC675" w:themeColor="accent5" w:themeTint="99"/>
      </w:tblBorders>
    </w:tblPr>
    <w:tblStylePr w:type="firstRow">
      <w:rPr>
        <w:b/>
        <w:bCs/>
      </w:rPr>
      <w:tblPr/>
      <w:tcPr>
        <w:tcBorders>
          <w:top w:val="nil"/>
          <w:bottom w:val="single" w:sz="12" w:space="0" w:color="FAC675" w:themeColor="accent5" w:themeTint="99"/>
          <w:insideH w:val="nil"/>
          <w:insideV w:val="nil"/>
        </w:tcBorders>
        <w:shd w:val="clear" w:color="auto" w:fill="FFFFFF" w:themeFill="background1"/>
      </w:tcPr>
    </w:tblStylePr>
    <w:tblStylePr w:type="lastRow">
      <w:rPr>
        <w:b/>
        <w:bCs/>
      </w:rPr>
      <w:tblPr/>
      <w:tcPr>
        <w:tcBorders>
          <w:top w:val="double" w:sz="2" w:space="0" w:color="FAC67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Rastertabel2-Accent6">
    <w:name w:val="Grid Table 2 Accent 6"/>
    <w:basedOn w:val="Standaardtabel"/>
    <w:uiPriority w:val="47"/>
    <w:semiHidden/>
    <w:rsid w:val="00CD1AF2"/>
    <w:pPr>
      <w:spacing w:line="240" w:lineRule="auto"/>
    </w:pPr>
    <w:tblPr>
      <w:tblStyleRowBandSize w:val="1"/>
      <w:tblStyleColBandSize w:val="1"/>
      <w:tblBorders>
        <w:top w:val="single" w:sz="2" w:space="0" w:color="EEEEEE" w:themeColor="accent6" w:themeTint="99"/>
        <w:bottom w:val="single" w:sz="2" w:space="0" w:color="EEEEEE" w:themeColor="accent6" w:themeTint="99"/>
        <w:insideH w:val="single" w:sz="2" w:space="0" w:color="EEEEEE" w:themeColor="accent6" w:themeTint="99"/>
        <w:insideV w:val="single" w:sz="2" w:space="0" w:color="EEEEEE" w:themeColor="accent6" w:themeTint="99"/>
      </w:tblBorders>
    </w:tblPr>
    <w:tblStylePr w:type="firstRow">
      <w:rPr>
        <w:b/>
        <w:bCs/>
      </w:rPr>
      <w:tblPr/>
      <w:tcPr>
        <w:tcBorders>
          <w:top w:val="nil"/>
          <w:bottom w:val="single" w:sz="12" w:space="0" w:color="EEEEEE" w:themeColor="accent6" w:themeTint="99"/>
          <w:insideH w:val="nil"/>
          <w:insideV w:val="nil"/>
        </w:tcBorders>
        <w:shd w:val="clear" w:color="auto" w:fill="FFFFFF" w:themeFill="background1"/>
      </w:tcPr>
    </w:tblStylePr>
    <w:tblStylePr w:type="lastRow">
      <w:rPr>
        <w:b/>
        <w:bCs/>
      </w:rPr>
      <w:tblPr/>
      <w:tcPr>
        <w:tcBorders>
          <w:top w:val="double" w:sz="2" w:space="0" w:color="EEEEE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Rastertabel3">
    <w:name w:val="Grid Table 3"/>
    <w:basedOn w:val="Standaardtabel"/>
    <w:uiPriority w:val="48"/>
    <w:semiHidden/>
    <w:rsid w:val="00CD1AF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CD1AF2"/>
    <w:pPr>
      <w:spacing w:line="240" w:lineRule="auto"/>
    </w:p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insideV w:val="single" w:sz="4" w:space="0" w:color="38A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3FF" w:themeFill="accent1" w:themeFillTint="33"/>
      </w:tcPr>
    </w:tblStylePr>
    <w:tblStylePr w:type="band1Horz">
      <w:tblPr/>
      <w:tcPr>
        <w:shd w:val="clear" w:color="auto" w:fill="BCE3FF" w:themeFill="accent1" w:themeFillTint="33"/>
      </w:tcPr>
    </w:tblStylePr>
    <w:tblStylePr w:type="neCell">
      <w:tblPr/>
      <w:tcPr>
        <w:tcBorders>
          <w:bottom w:val="single" w:sz="4" w:space="0" w:color="38ACFF" w:themeColor="accent1" w:themeTint="99"/>
        </w:tcBorders>
      </w:tcPr>
    </w:tblStylePr>
    <w:tblStylePr w:type="nwCell">
      <w:tblPr/>
      <w:tcPr>
        <w:tcBorders>
          <w:bottom w:val="single" w:sz="4" w:space="0" w:color="38ACFF" w:themeColor="accent1" w:themeTint="99"/>
        </w:tcBorders>
      </w:tcPr>
    </w:tblStylePr>
    <w:tblStylePr w:type="seCell">
      <w:tblPr/>
      <w:tcPr>
        <w:tcBorders>
          <w:top w:val="single" w:sz="4" w:space="0" w:color="38ACFF" w:themeColor="accent1" w:themeTint="99"/>
        </w:tcBorders>
      </w:tcPr>
    </w:tblStylePr>
    <w:tblStylePr w:type="swCell">
      <w:tblPr/>
      <w:tcPr>
        <w:tcBorders>
          <w:top w:val="single" w:sz="4" w:space="0" w:color="38ACFF" w:themeColor="accent1" w:themeTint="99"/>
        </w:tcBorders>
      </w:tcPr>
    </w:tblStylePr>
  </w:style>
  <w:style w:type="table" w:styleId="Rastertabel3-Accent2">
    <w:name w:val="Grid Table 3 Accent 2"/>
    <w:basedOn w:val="Standaardtabel"/>
    <w:uiPriority w:val="48"/>
    <w:semiHidden/>
    <w:rsid w:val="00CD1AF2"/>
    <w:pPr>
      <w:spacing w:line="240" w:lineRule="auto"/>
    </w:p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insideV w:val="single" w:sz="4" w:space="0" w:color="FDA9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2C9" w:themeFill="accent2" w:themeFillTint="33"/>
      </w:tcPr>
    </w:tblStylePr>
    <w:tblStylePr w:type="band1Horz">
      <w:tblPr/>
      <w:tcPr>
        <w:shd w:val="clear" w:color="auto" w:fill="FEE2C9" w:themeFill="accent2" w:themeFillTint="33"/>
      </w:tcPr>
    </w:tblStylePr>
    <w:tblStylePr w:type="neCell">
      <w:tblPr/>
      <w:tcPr>
        <w:tcBorders>
          <w:bottom w:val="single" w:sz="4" w:space="0" w:color="FDA95F" w:themeColor="accent2" w:themeTint="99"/>
        </w:tcBorders>
      </w:tcPr>
    </w:tblStylePr>
    <w:tblStylePr w:type="nwCell">
      <w:tblPr/>
      <w:tcPr>
        <w:tcBorders>
          <w:bottom w:val="single" w:sz="4" w:space="0" w:color="FDA95F" w:themeColor="accent2" w:themeTint="99"/>
        </w:tcBorders>
      </w:tcPr>
    </w:tblStylePr>
    <w:tblStylePr w:type="seCell">
      <w:tblPr/>
      <w:tcPr>
        <w:tcBorders>
          <w:top w:val="single" w:sz="4" w:space="0" w:color="FDA95F" w:themeColor="accent2" w:themeTint="99"/>
        </w:tcBorders>
      </w:tcPr>
    </w:tblStylePr>
    <w:tblStylePr w:type="swCell">
      <w:tblPr/>
      <w:tcPr>
        <w:tcBorders>
          <w:top w:val="single" w:sz="4" w:space="0" w:color="FDA95F" w:themeColor="accent2" w:themeTint="99"/>
        </w:tcBorders>
      </w:tcPr>
    </w:tblStylePr>
  </w:style>
  <w:style w:type="table" w:styleId="Rastertabel3-Accent3">
    <w:name w:val="Grid Table 3 Accent 3"/>
    <w:basedOn w:val="Standaardtabel"/>
    <w:uiPriority w:val="48"/>
    <w:semiHidden/>
    <w:rsid w:val="00CD1AF2"/>
    <w:pPr>
      <w:spacing w:line="240" w:lineRule="auto"/>
    </w:p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B" w:themeFill="accent3" w:themeFillTint="33"/>
      </w:tcPr>
    </w:tblStylePr>
    <w:tblStylePr w:type="band1Horz">
      <w:tblPr/>
      <w:tcPr>
        <w:shd w:val="clear" w:color="auto" w:fill="FDC8CB" w:themeFill="accent3" w:themeFillTint="33"/>
      </w:tcPr>
    </w:tblStylePr>
    <w:tblStylePr w:type="neCell">
      <w:tblPr/>
      <w:tcPr>
        <w:tcBorders>
          <w:bottom w:val="single" w:sz="4" w:space="0" w:color="FA5C66" w:themeColor="accent3" w:themeTint="99"/>
        </w:tcBorders>
      </w:tcPr>
    </w:tblStylePr>
    <w:tblStylePr w:type="nwCell">
      <w:tblPr/>
      <w:tcPr>
        <w:tcBorders>
          <w:bottom w:val="single" w:sz="4" w:space="0" w:color="FA5C66" w:themeColor="accent3" w:themeTint="99"/>
        </w:tcBorders>
      </w:tcPr>
    </w:tblStylePr>
    <w:tblStylePr w:type="seCell">
      <w:tblPr/>
      <w:tcPr>
        <w:tcBorders>
          <w:top w:val="single" w:sz="4" w:space="0" w:color="FA5C66" w:themeColor="accent3" w:themeTint="99"/>
        </w:tcBorders>
      </w:tcPr>
    </w:tblStylePr>
    <w:tblStylePr w:type="swCell">
      <w:tblPr/>
      <w:tcPr>
        <w:tcBorders>
          <w:top w:val="single" w:sz="4" w:space="0" w:color="FA5C66" w:themeColor="accent3" w:themeTint="99"/>
        </w:tcBorders>
      </w:tcPr>
    </w:tblStylePr>
  </w:style>
  <w:style w:type="table" w:styleId="Rastertabel3-Accent4">
    <w:name w:val="Grid Table 3 Accent 4"/>
    <w:basedOn w:val="Standaardtabel"/>
    <w:uiPriority w:val="48"/>
    <w:semiHidden/>
    <w:rsid w:val="00CD1AF2"/>
    <w:pPr>
      <w:spacing w:line="240" w:lineRule="auto"/>
    </w:p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insideV w:val="single" w:sz="4" w:space="0" w:color="54C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4" w:themeFillTint="33"/>
      </w:tcPr>
    </w:tblStylePr>
    <w:tblStylePr w:type="band1Horz">
      <w:tblPr/>
      <w:tcPr>
        <w:shd w:val="clear" w:color="auto" w:fill="C6EDFF" w:themeFill="accent4" w:themeFillTint="33"/>
      </w:tcPr>
    </w:tblStylePr>
    <w:tblStylePr w:type="neCell">
      <w:tblPr/>
      <w:tcPr>
        <w:tcBorders>
          <w:bottom w:val="single" w:sz="4" w:space="0" w:color="54CBFF" w:themeColor="accent4" w:themeTint="99"/>
        </w:tcBorders>
      </w:tcPr>
    </w:tblStylePr>
    <w:tblStylePr w:type="nwCell">
      <w:tblPr/>
      <w:tcPr>
        <w:tcBorders>
          <w:bottom w:val="single" w:sz="4" w:space="0" w:color="54CBFF" w:themeColor="accent4" w:themeTint="99"/>
        </w:tcBorders>
      </w:tcPr>
    </w:tblStylePr>
    <w:tblStylePr w:type="seCell">
      <w:tblPr/>
      <w:tcPr>
        <w:tcBorders>
          <w:top w:val="single" w:sz="4" w:space="0" w:color="54CBFF" w:themeColor="accent4" w:themeTint="99"/>
        </w:tcBorders>
      </w:tcPr>
    </w:tblStylePr>
    <w:tblStylePr w:type="swCell">
      <w:tblPr/>
      <w:tcPr>
        <w:tcBorders>
          <w:top w:val="single" w:sz="4" w:space="0" w:color="54CBFF" w:themeColor="accent4" w:themeTint="99"/>
        </w:tcBorders>
      </w:tcPr>
    </w:tblStylePr>
  </w:style>
  <w:style w:type="table" w:styleId="Rastertabel3-Accent5">
    <w:name w:val="Grid Table 3 Accent 5"/>
    <w:basedOn w:val="Standaardtabel"/>
    <w:uiPriority w:val="48"/>
    <w:semiHidden/>
    <w:rsid w:val="00CD1AF2"/>
    <w:pPr>
      <w:spacing w:line="240" w:lineRule="auto"/>
    </w:p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insideV w:val="single" w:sz="4" w:space="0" w:color="FAC67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0" w:themeFill="accent5" w:themeFillTint="33"/>
      </w:tcPr>
    </w:tblStylePr>
    <w:tblStylePr w:type="band1Horz">
      <w:tblPr/>
      <w:tcPr>
        <w:shd w:val="clear" w:color="auto" w:fill="FDECD0" w:themeFill="accent5" w:themeFillTint="33"/>
      </w:tcPr>
    </w:tblStylePr>
    <w:tblStylePr w:type="neCell">
      <w:tblPr/>
      <w:tcPr>
        <w:tcBorders>
          <w:bottom w:val="single" w:sz="4" w:space="0" w:color="FAC675" w:themeColor="accent5" w:themeTint="99"/>
        </w:tcBorders>
      </w:tcPr>
    </w:tblStylePr>
    <w:tblStylePr w:type="nwCell">
      <w:tblPr/>
      <w:tcPr>
        <w:tcBorders>
          <w:bottom w:val="single" w:sz="4" w:space="0" w:color="FAC675" w:themeColor="accent5" w:themeTint="99"/>
        </w:tcBorders>
      </w:tcPr>
    </w:tblStylePr>
    <w:tblStylePr w:type="seCell">
      <w:tblPr/>
      <w:tcPr>
        <w:tcBorders>
          <w:top w:val="single" w:sz="4" w:space="0" w:color="FAC675" w:themeColor="accent5" w:themeTint="99"/>
        </w:tcBorders>
      </w:tcPr>
    </w:tblStylePr>
    <w:tblStylePr w:type="swCell">
      <w:tblPr/>
      <w:tcPr>
        <w:tcBorders>
          <w:top w:val="single" w:sz="4" w:space="0" w:color="FAC675" w:themeColor="accent5" w:themeTint="99"/>
        </w:tcBorders>
      </w:tcPr>
    </w:tblStylePr>
  </w:style>
  <w:style w:type="table" w:styleId="Rastertabel3-Accent6">
    <w:name w:val="Grid Table 3 Accent 6"/>
    <w:basedOn w:val="Standaardtabel"/>
    <w:uiPriority w:val="48"/>
    <w:semiHidden/>
    <w:rsid w:val="00CD1AF2"/>
    <w:pPr>
      <w:spacing w:line="240" w:lineRule="auto"/>
    </w:p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insideV w:val="single" w:sz="4" w:space="0" w:color="EEEEE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EEEEE" w:themeColor="accent6" w:themeTint="99"/>
        </w:tcBorders>
      </w:tcPr>
    </w:tblStylePr>
    <w:tblStylePr w:type="nwCell">
      <w:tblPr/>
      <w:tcPr>
        <w:tcBorders>
          <w:bottom w:val="single" w:sz="4" w:space="0" w:color="EEEEEE" w:themeColor="accent6" w:themeTint="99"/>
        </w:tcBorders>
      </w:tcPr>
    </w:tblStylePr>
    <w:tblStylePr w:type="seCell">
      <w:tblPr/>
      <w:tcPr>
        <w:tcBorders>
          <w:top w:val="single" w:sz="4" w:space="0" w:color="EEEEEE" w:themeColor="accent6" w:themeTint="99"/>
        </w:tcBorders>
      </w:tcPr>
    </w:tblStylePr>
    <w:tblStylePr w:type="swCell">
      <w:tblPr/>
      <w:tcPr>
        <w:tcBorders>
          <w:top w:val="single" w:sz="4" w:space="0" w:color="EEEEEE" w:themeColor="accent6" w:themeTint="99"/>
        </w:tcBorders>
      </w:tcPr>
    </w:tblStylePr>
  </w:style>
  <w:style w:type="table" w:styleId="Rastertabel4">
    <w:name w:val="Grid Table 4"/>
    <w:basedOn w:val="Standaardtabel"/>
    <w:uiPriority w:val="49"/>
    <w:semiHidden/>
    <w:rsid w:val="00CD1AF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CD1AF2"/>
    <w:pPr>
      <w:spacing w:line="240" w:lineRule="auto"/>
    </w:p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insideV w:val="single" w:sz="4" w:space="0" w:color="38ACFF" w:themeColor="accent1" w:themeTint="99"/>
      </w:tblBorders>
    </w:tblPr>
    <w:tblStylePr w:type="firstRow">
      <w:rPr>
        <w:b/>
        <w:bCs/>
        <w:color w:val="FFFFFF" w:themeColor="background1"/>
      </w:rPr>
      <w:tblPr/>
      <w:tcPr>
        <w:tcBorders>
          <w:top w:val="single" w:sz="4" w:space="0" w:color="0069B3" w:themeColor="accent1"/>
          <w:left w:val="single" w:sz="4" w:space="0" w:color="0069B3" w:themeColor="accent1"/>
          <w:bottom w:val="single" w:sz="4" w:space="0" w:color="0069B3" w:themeColor="accent1"/>
          <w:right w:val="single" w:sz="4" w:space="0" w:color="0069B3" w:themeColor="accent1"/>
          <w:insideH w:val="nil"/>
          <w:insideV w:val="nil"/>
        </w:tcBorders>
        <w:shd w:val="clear" w:color="auto" w:fill="0069B3" w:themeFill="accent1"/>
      </w:tcPr>
    </w:tblStylePr>
    <w:tblStylePr w:type="lastRow">
      <w:rPr>
        <w:b/>
        <w:bCs/>
      </w:rPr>
      <w:tblPr/>
      <w:tcPr>
        <w:tcBorders>
          <w:top w:val="double" w:sz="4" w:space="0" w:color="0069B3" w:themeColor="accent1"/>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Rastertabel4-Accent2">
    <w:name w:val="Grid Table 4 Accent 2"/>
    <w:basedOn w:val="Standaardtabel"/>
    <w:uiPriority w:val="49"/>
    <w:semiHidden/>
    <w:rsid w:val="00CD1AF2"/>
    <w:pPr>
      <w:spacing w:line="240" w:lineRule="auto"/>
    </w:p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insideV w:val="single" w:sz="4" w:space="0" w:color="FDA95F" w:themeColor="accent2" w:themeTint="99"/>
      </w:tblBorders>
    </w:tblPr>
    <w:tblStylePr w:type="firstRow">
      <w:rPr>
        <w:b/>
        <w:bCs/>
        <w:color w:val="FFFFFF" w:themeColor="background1"/>
      </w:rPr>
      <w:tblPr/>
      <w:tcPr>
        <w:tcBorders>
          <w:top w:val="single" w:sz="4" w:space="0" w:color="EE7203" w:themeColor="accent2"/>
          <w:left w:val="single" w:sz="4" w:space="0" w:color="EE7203" w:themeColor="accent2"/>
          <w:bottom w:val="single" w:sz="4" w:space="0" w:color="EE7203" w:themeColor="accent2"/>
          <w:right w:val="single" w:sz="4" w:space="0" w:color="EE7203" w:themeColor="accent2"/>
          <w:insideH w:val="nil"/>
          <w:insideV w:val="nil"/>
        </w:tcBorders>
        <w:shd w:val="clear" w:color="auto" w:fill="EE7203" w:themeFill="accent2"/>
      </w:tcPr>
    </w:tblStylePr>
    <w:tblStylePr w:type="lastRow">
      <w:rPr>
        <w:b/>
        <w:bCs/>
      </w:rPr>
      <w:tblPr/>
      <w:tcPr>
        <w:tcBorders>
          <w:top w:val="double" w:sz="4" w:space="0" w:color="EE7203" w:themeColor="accent2"/>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Rastertabel4-Accent3">
    <w:name w:val="Grid Table 4 Accent 3"/>
    <w:basedOn w:val="Standaardtabel"/>
    <w:uiPriority w:val="49"/>
    <w:semiHidden/>
    <w:rsid w:val="00CD1AF2"/>
    <w:pPr>
      <w:spacing w:line="240" w:lineRule="auto"/>
    </w:p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color w:val="FFFFFF" w:themeColor="background1"/>
      </w:rPr>
      <w:tblPr/>
      <w:tcPr>
        <w:tcBorders>
          <w:top w:val="single" w:sz="4" w:space="0" w:color="E30613" w:themeColor="accent3"/>
          <w:left w:val="single" w:sz="4" w:space="0" w:color="E30613" w:themeColor="accent3"/>
          <w:bottom w:val="single" w:sz="4" w:space="0" w:color="E30613" w:themeColor="accent3"/>
          <w:right w:val="single" w:sz="4" w:space="0" w:color="E30613" w:themeColor="accent3"/>
          <w:insideH w:val="nil"/>
          <w:insideV w:val="nil"/>
        </w:tcBorders>
        <w:shd w:val="clear" w:color="auto" w:fill="E30613" w:themeFill="accent3"/>
      </w:tcPr>
    </w:tblStylePr>
    <w:tblStylePr w:type="lastRow">
      <w:rPr>
        <w:b/>
        <w:bCs/>
      </w:rPr>
      <w:tblPr/>
      <w:tcPr>
        <w:tcBorders>
          <w:top w:val="double" w:sz="4" w:space="0" w:color="E30613" w:themeColor="accent3"/>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Rastertabel4-Accent4">
    <w:name w:val="Grid Table 4 Accent 4"/>
    <w:basedOn w:val="Standaardtabel"/>
    <w:uiPriority w:val="49"/>
    <w:semiHidden/>
    <w:rsid w:val="00CD1AF2"/>
    <w:pPr>
      <w:spacing w:line="240" w:lineRule="auto"/>
    </w:p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insideV w:val="single" w:sz="4" w:space="0" w:color="54CBFF" w:themeColor="accent4" w:themeTint="99"/>
      </w:tblBorders>
    </w:tblPr>
    <w:tblStylePr w:type="firstRow">
      <w:rPr>
        <w:b/>
        <w:bCs/>
        <w:color w:val="FFFFFF" w:themeColor="background1"/>
      </w:rPr>
      <w:tblPr/>
      <w:tcPr>
        <w:tcBorders>
          <w:top w:val="single" w:sz="4" w:space="0" w:color="009EE2" w:themeColor="accent4"/>
          <w:left w:val="single" w:sz="4" w:space="0" w:color="009EE2" w:themeColor="accent4"/>
          <w:bottom w:val="single" w:sz="4" w:space="0" w:color="009EE2" w:themeColor="accent4"/>
          <w:right w:val="single" w:sz="4" w:space="0" w:color="009EE2" w:themeColor="accent4"/>
          <w:insideH w:val="nil"/>
          <w:insideV w:val="nil"/>
        </w:tcBorders>
        <w:shd w:val="clear" w:color="auto" w:fill="009EE2" w:themeFill="accent4"/>
      </w:tcPr>
    </w:tblStylePr>
    <w:tblStylePr w:type="lastRow">
      <w:rPr>
        <w:b/>
        <w:bCs/>
      </w:rPr>
      <w:tblPr/>
      <w:tcPr>
        <w:tcBorders>
          <w:top w:val="double" w:sz="4" w:space="0" w:color="009EE2" w:themeColor="accent4"/>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Rastertabel4-Accent5">
    <w:name w:val="Grid Table 4 Accent 5"/>
    <w:basedOn w:val="Standaardtabel"/>
    <w:uiPriority w:val="49"/>
    <w:semiHidden/>
    <w:rsid w:val="00CD1AF2"/>
    <w:pPr>
      <w:spacing w:line="240" w:lineRule="auto"/>
    </w:p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insideV w:val="single" w:sz="4" w:space="0" w:color="FAC675" w:themeColor="accent5" w:themeTint="99"/>
      </w:tblBorders>
    </w:tblPr>
    <w:tblStylePr w:type="firstRow">
      <w:rPr>
        <w:b/>
        <w:bCs/>
        <w:color w:val="FFFFFF" w:themeColor="background1"/>
      </w:rPr>
      <w:tblPr/>
      <w:tcPr>
        <w:tcBorders>
          <w:top w:val="single" w:sz="4" w:space="0" w:color="F7A21A" w:themeColor="accent5"/>
          <w:left w:val="single" w:sz="4" w:space="0" w:color="F7A21A" w:themeColor="accent5"/>
          <w:bottom w:val="single" w:sz="4" w:space="0" w:color="F7A21A" w:themeColor="accent5"/>
          <w:right w:val="single" w:sz="4" w:space="0" w:color="F7A21A" w:themeColor="accent5"/>
          <w:insideH w:val="nil"/>
          <w:insideV w:val="nil"/>
        </w:tcBorders>
        <w:shd w:val="clear" w:color="auto" w:fill="F7A21A" w:themeFill="accent5"/>
      </w:tcPr>
    </w:tblStylePr>
    <w:tblStylePr w:type="lastRow">
      <w:rPr>
        <w:b/>
        <w:bCs/>
      </w:rPr>
      <w:tblPr/>
      <w:tcPr>
        <w:tcBorders>
          <w:top w:val="double" w:sz="4" w:space="0" w:color="F7A21A" w:themeColor="accent5"/>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Rastertabel4-Accent6">
    <w:name w:val="Grid Table 4 Accent 6"/>
    <w:basedOn w:val="Standaardtabel"/>
    <w:uiPriority w:val="49"/>
    <w:semiHidden/>
    <w:rsid w:val="00CD1AF2"/>
    <w:pPr>
      <w:spacing w:line="240" w:lineRule="auto"/>
    </w:p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insideV w:val="single" w:sz="4" w:space="0" w:color="EEEEEE" w:themeColor="accent6" w:themeTint="99"/>
      </w:tblBorders>
    </w:tblPr>
    <w:tblStylePr w:type="firstRow">
      <w:rPr>
        <w:b/>
        <w:bCs/>
        <w:color w:val="FFFFFF" w:themeColor="background1"/>
      </w:rPr>
      <w:tblPr/>
      <w:tcPr>
        <w:tcBorders>
          <w:top w:val="single" w:sz="4" w:space="0" w:color="E3E3E3" w:themeColor="accent6"/>
          <w:left w:val="single" w:sz="4" w:space="0" w:color="E3E3E3" w:themeColor="accent6"/>
          <w:bottom w:val="single" w:sz="4" w:space="0" w:color="E3E3E3" w:themeColor="accent6"/>
          <w:right w:val="single" w:sz="4" w:space="0" w:color="E3E3E3" w:themeColor="accent6"/>
          <w:insideH w:val="nil"/>
          <w:insideV w:val="nil"/>
        </w:tcBorders>
        <w:shd w:val="clear" w:color="auto" w:fill="E3E3E3" w:themeFill="accent6"/>
      </w:tcPr>
    </w:tblStylePr>
    <w:tblStylePr w:type="lastRow">
      <w:rPr>
        <w:b/>
        <w:bCs/>
      </w:rPr>
      <w:tblPr/>
      <w:tcPr>
        <w:tcBorders>
          <w:top w:val="double" w:sz="4" w:space="0" w:color="E3E3E3"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Rastertabel5donker">
    <w:name w:val="Grid Table 5 Dark"/>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9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9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9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9B3" w:themeFill="accent1"/>
      </w:tcPr>
    </w:tblStylePr>
    <w:tblStylePr w:type="band1Vert">
      <w:tblPr/>
      <w:tcPr>
        <w:shd w:val="clear" w:color="auto" w:fill="7AC7FF" w:themeFill="accent1" w:themeFillTint="66"/>
      </w:tcPr>
    </w:tblStylePr>
    <w:tblStylePr w:type="band1Horz">
      <w:tblPr/>
      <w:tcPr>
        <w:shd w:val="clear" w:color="auto" w:fill="7AC7FF" w:themeFill="accent1" w:themeFillTint="66"/>
      </w:tcPr>
    </w:tblStylePr>
  </w:style>
  <w:style w:type="table" w:styleId="Rastertabel5donker-Accent2">
    <w:name w:val="Grid Table 5 Dark Accent 2"/>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2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720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720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720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7203" w:themeFill="accent2"/>
      </w:tcPr>
    </w:tblStylePr>
    <w:tblStylePr w:type="band1Vert">
      <w:tblPr/>
      <w:tcPr>
        <w:shd w:val="clear" w:color="auto" w:fill="FDC694" w:themeFill="accent2" w:themeFillTint="66"/>
      </w:tcPr>
    </w:tblStylePr>
    <w:tblStylePr w:type="band1Horz">
      <w:tblPr/>
      <w:tcPr>
        <w:shd w:val="clear" w:color="auto" w:fill="FDC694" w:themeFill="accent2" w:themeFillTint="66"/>
      </w:tcPr>
    </w:tblStylePr>
  </w:style>
  <w:style w:type="table" w:styleId="Rastertabel5donker-Accent3">
    <w:name w:val="Grid Table 5 Dark Accent 3"/>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8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061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061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061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0613" w:themeFill="accent3"/>
      </w:tcPr>
    </w:tblStylePr>
    <w:tblStylePr w:type="band1Vert">
      <w:tblPr/>
      <w:tcPr>
        <w:shd w:val="clear" w:color="auto" w:fill="FC9299" w:themeFill="accent3" w:themeFillTint="66"/>
      </w:tcPr>
    </w:tblStylePr>
    <w:tblStylePr w:type="band1Horz">
      <w:tblPr/>
      <w:tcPr>
        <w:shd w:val="clear" w:color="auto" w:fill="FC9299" w:themeFill="accent3" w:themeFillTint="66"/>
      </w:tcPr>
    </w:tblStylePr>
  </w:style>
  <w:style w:type="table" w:styleId="Rastertabel5donker-Accent4">
    <w:name w:val="Grid Table 5 Dark Accent 4"/>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D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EE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EE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EE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EE2" w:themeFill="accent4"/>
      </w:tcPr>
    </w:tblStylePr>
    <w:tblStylePr w:type="band1Vert">
      <w:tblPr/>
      <w:tcPr>
        <w:shd w:val="clear" w:color="auto" w:fill="8DDCFF" w:themeFill="accent4" w:themeFillTint="66"/>
      </w:tcPr>
    </w:tblStylePr>
    <w:tblStylePr w:type="band1Horz">
      <w:tblPr/>
      <w:tcPr>
        <w:shd w:val="clear" w:color="auto" w:fill="8DDCFF" w:themeFill="accent4" w:themeFillTint="66"/>
      </w:tcPr>
    </w:tblStylePr>
  </w:style>
  <w:style w:type="table" w:styleId="Rastertabel5donker-Accent5">
    <w:name w:val="Grid Table 5 Dark Accent 5"/>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1A" w:themeFill="accent5"/>
      </w:tcPr>
    </w:tblStylePr>
    <w:tblStylePr w:type="band1Vert">
      <w:tblPr/>
      <w:tcPr>
        <w:shd w:val="clear" w:color="auto" w:fill="FBD9A3" w:themeFill="accent5" w:themeFillTint="66"/>
      </w:tcPr>
    </w:tblStylePr>
    <w:tblStylePr w:type="band1Horz">
      <w:tblPr/>
      <w:tcPr>
        <w:shd w:val="clear" w:color="auto" w:fill="FBD9A3" w:themeFill="accent5" w:themeFillTint="66"/>
      </w:tcPr>
    </w:tblStylePr>
  </w:style>
  <w:style w:type="table" w:styleId="Rastertabel5donker-Accent6">
    <w:name w:val="Grid Table 5 Dark Accent 6"/>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6"/>
      </w:tcPr>
    </w:tblStylePr>
    <w:tblStylePr w:type="band1Vert">
      <w:tblPr/>
      <w:tcPr>
        <w:shd w:val="clear" w:color="auto" w:fill="F3F3F3" w:themeFill="accent6" w:themeFillTint="66"/>
      </w:tcPr>
    </w:tblStylePr>
    <w:tblStylePr w:type="band1Horz">
      <w:tblPr/>
      <w:tcPr>
        <w:shd w:val="clear" w:color="auto" w:fill="F3F3F3" w:themeFill="accent6" w:themeFillTint="66"/>
      </w:tcPr>
    </w:tblStylePr>
  </w:style>
  <w:style w:type="table" w:styleId="Rastertabel6kleurrijk">
    <w:name w:val="Grid Table 6 Colorful"/>
    <w:basedOn w:val="Standaardtabel"/>
    <w:uiPriority w:val="51"/>
    <w:semiHidden/>
    <w:rsid w:val="00CD1AF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CD1AF2"/>
    <w:pPr>
      <w:spacing w:line="240" w:lineRule="auto"/>
    </w:pPr>
    <w:rPr>
      <w:color w:val="004E86" w:themeColor="accent1" w:themeShade="BF"/>
    </w:r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insideV w:val="single" w:sz="4" w:space="0" w:color="38ACFF" w:themeColor="accent1" w:themeTint="99"/>
      </w:tblBorders>
    </w:tblPr>
    <w:tblStylePr w:type="firstRow">
      <w:rPr>
        <w:b/>
        <w:bCs/>
      </w:rPr>
      <w:tblPr/>
      <w:tcPr>
        <w:tcBorders>
          <w:bottom w:val="single" w:sz="12" w:space="0" w:color="38ACFF" w:themeColor="accent1" w:themeTint="99"/>
        </w:tcBorders>
      </w:tcPr>
    </w:tblStylePr>
    <w:tblStylePr w:type="lastRow">
      <w:rPr>
        <w:b/>
        <w:bCs/>
      </w:rPr>
      <w:tblPr/>
      <w:tcPr>
        <w:tcBorders>
          <w:top w:val="double" w:sz="4" w:space="0" w:color="38ACFF" w:themeColor="accent1" w:themeTint="99"/>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Rastertabel6kleurrijk-Accent2">
    <w:name w:val="Grid Table 6 Colorful Accent 2"/>
    <w:basedOn w:val="Standaardtabel"/>
    <w:uiPriority w:val="51"/>
    <w:semiHidden/>
    <w:rsid w:val="00CD1AF2"/>
    <w:pPr>
      <w:spacing w:line="240" w:lineRule="auto"/>
    </w:pPr>
    <w:rPr>
      <w:color w:val="B25502" w:themeColor="accent2" w:themeShade="BF"/>
    </w:r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insideV w:val="single" w:sz="4" w:space="0" w:color="FDA95F" w:themeColor="accent2" w:themeTint="99"/>
      </w:tblBorders>
    </w:tblPr>
    <w:tblStylePr w:type="firstRow">
      <w:rPr>
        <w:b/>
        <w:bCs/>
      </w:rPr>
      <w:tblPr/>
      <w:tcPr>
        <w:tcBorders>
          <w:bottom w:val="single" w:sz="12" w:space="0" w:color="FDA95F" w:themeColor="accent2" w:themeTint="99"/>
        </w:tcBorders>
      </w:tcPr>
    </w:tblStylePr>
    <w:tblStylePr w:type="lastRow">
      <w:rPr>
        <w:b/>
        <w:bCs/>
      </w:rPr>
      <w:tblPr/>
      <w:tcPr>
        <w:tcBorders>
          <w:top w:val="double" w:sz="4" w:space="0" w:color="FDA95F" w:themeColor="accent2" w:themeTint="99"/>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Rastertabel6kleurrijk-Accent3">
    <w:name w:val="Grid Table 6 Colorful Accent 3"/>
    <w:basedOn w:val="Standaardtabel"/>
    <w:uiPriority w:val="51"/>
    <w:semiHidden/>
    <w:rsid w:val="00CD1AF2"/>
    <w:pPr>
      <w:spacing w:line="240" w:lineRule="auto"/>
    </w:pPr>
    <w:rPr>
      <w:color w:val="A9040E" w:themeColor="accent3" w:themeShade="BF"/>
    </w:r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rPr>
      <w:tblPr/>
      <w:tcPr>
        <w:tcBorders>
          <w:bottom w:val="single" w:sz="12" w:space="0" w:color="FA5C66" w:themeColor="accent3" w:themeTint="99"/>
        </w:tcBorders>
      </w:tcPr>
    </w:tblStylePr>
    <w:tblStylePr w:type="lastRow">
      <w:rPr>
        <w:b/>
        <w:bCs/>
      </w:rPr>
      <w:tblPr/>
      <w:tcPr>
        <w:tcBorders>
          <w:top w:val="double" w:sz="4" w:space="0" w:color="FA5C66" w:themeColor="accent3" w:themeTint="99"/>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Rastertabel6kleurrijk-Accent4">
    <w:name w:val="Grid Table 6 Colorful Accent 4"/>
    <w:basedOn w:val="Standaardtabel"/>
    <w:uiPriority w:val="51"/>
    <w:semiHidden/>
    <w:rsid w:val="00CD1AF2"/>
    <w:pPr>
      <w:spacing w:line="240" w:lineRule="auto"/>
    </w:pPr>
    <w:rPr>
      <w:color w:val="0075A9" w:themeColor="accent4" w:themeShade="BF"/>
    </w:r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insideV w:val="single" w:sz="4" w:space="0" w:color="54CBFF" w:themeColor="accent4" w:themeTint="99"/>
      </w:tblBorders>
    </w:tblPr>
    <w:tblStylePr w:type="firstRow">
      <w:rPr>
        <w:b/>
        <w:bCs/>
      </w:rPr>
      <w:tblPr/>
      <w:tcPr>
        <w:tcBorders>
          <w:bottom w:val="single" w:sz="12" w:space="0" w:color="54CBFF" w:themeColor="accent4" w:themeTint="99"/>
        </w:tcBorders>
      </w:tcPr>
    </w:tblStylePr>
    <w:tblStylePr w:type="lastRow">
      <w:rPr>
        <w:b/>
        <w:bCs/>
      </w:rPr>
      <w:tblPr/>
      <w:tcPr>
        <w:tcBorders>
          <w:top w:val="double" w:sz="4" w:space="0" w:color="54CBFF" w:themeColor="accent4" w:themeTint="99"/>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Rastertabel6kleurrijk-Accent5">
    <w:name w:val="Grid Table 6 Colorful Accent 5"/>
    <w:basedOn w:val="Standaardtabel"/>
    <w:uiPriority w:val="51"/>
    <w:semiHidden/>
    <w:rsid w:val="00CD1AF2"/>
    <w:pPr>
      <w:spacing w:line="240" w:lineRule="auto"/>
    </w:pPr>
    <w:rPr>
      <w:color w:val="C57B07" w:themeColor="accent5" w:themeShade="BF"/>
    </w:r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insideV w:val="single" w:sz="4" w:space="0" w:color="FAC675" w:themeColor="accent5" w:themeTint="99"/>
      </w:tblBorders>
    </w:tblPr>
    <w:tblStylePr w:type="firstRow">
      <w:rPr>
        <w:b/>
        <w:bCs/>
      </w:rPr>
      <w:tblPr/>
      <w:tcPr>
        <w:tcBorders>
          <w:bottom w:val="single" w:sz="12" w:space="0" w:color="FAC675" w:themeColor="accent5" w:themeTint="99"/>
        </w:tcBorders>
      </w:tcPr>
    </w:tblStylePr>
    <w:tblStylePr w:type="lastRow">
      <w:rPr>
        <w:b/>
        <w:bCs/>
      </w:rPr>
      <w:tblPr/>
      <w:tcPr>
        <w:tcBorders>
          <w:top w:val="double" w:sz="4" w:space="0" w:color="FAC675" w:themeColor="accent5" w:themeTint="99"/>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Rastertabel6kleurrijk-Accent6">
    <w:name w:val="Grid Table 6 Colorful Accent 6"/>
    <w:basedOn w:val="Standaardtabel"/>
    <w:uiPriority w:val="51"/>
    <w:semiHidden/>
    <w:rsid w:val="00CD1AF2"/>
    <w:pPr>
      <w:spacing w:line="240" w:lineRule="auto"/>
    </w:pPr>
    <w:rPr>
      <w:color w:val="AAAAAA" w:themeColor="accent6" w:themeShade="BF"/>
    </w:r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insideV w:val="single" w:sz="4" w:space="0" w:color="EEEEEE" w:themeColor="accent6" w:themeTint="99"/>
      </w:tblBorders>
    </w:tblPr>
    <w:tblStylePr w:type="firstRow">
      <w:rPr>
        <w:b/>
        <w:bCs/>
      </w:rPr>
      <w:tblPr/>
      <w:tcPr>
        <w:tcBorders>
          <w:bottom w:val="single" w:sz="12" w:space="0" w:color="EEEEEE" w:themeColor="accent6" w:themeTint="99"/>
        </w:tcBorders>
      </w:tcPr>
    </w:tblStylePr>
    <w:tblStylePr w:type="lastRow">
      <w:rPr>
        <w:b/>
        <w:bCs/>
      </w:rPr>
      <w:tblPr/>
      <w:tcPr>
        <w:tcBorders>
          <w:top w:val="double" w:sz="4" w:space="0" w:color="EEEEEE"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Rastertabel7kleurrijk">
    <w:name w:val="Grid Table 7 Colorful"/>
    <w:basedOn w:val="Standaardtabel"/>
    <w:uiPriority w:val="52"/>
    <w:semiHidden/>
    <w:rsid w:val="00CD1AF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CD1AF2"/>
    <w:pPr>
      <w:spacing w:line="240" w:lineRule="auto"/>
    </w:pPr>
    <w:rPr>
      <w:color w:val="004E86" w:themeColor="accent1" w:themeShade="BF"/>
    </w:r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insideV w:val="single" w:sz="4" w:space="0" w:color="38A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3FF" w:themeFill="accent1" w:themeFillTint="33"/>
      </w:tcPr>
    </w:tblStylePr>
    <w:tblStylePr w:type="band1Horz">
      <w:tblPr/>
      <w:tcPr>
        <w:shd w:val="clear" w:color="auto" w:fill="BCE3FF" w:themeFill="accent1" w:themeFillTint="33"/>
      </w:tcPr>
    </w:tblStylePr>
    <w:tblStylePr w:type="neCell">
      <w:tblPr/>
      <w:tcPr>
        <w:tcBorders>
          <w:bottom w:val="single" w:sz="4" w:space="0" w:color="38ACFF" w:themeColor="accent1" w:themeTint="99"/>
        </w:tcBorders>
      </w:tcPr>
    </w:tblStylePr>
    <w:tblStylePr w:type="nwCell">
      <w:tblPr/>
      <w:tcPr>
        <w:tcBorders>
          <w:bottom w:val="single" w:sz="4" w:space="0" w:color="38ACFF" w:themeColor="accent1" w:themeTint="99"/>
        </w:tcBorders>
      </w:tcPr>
    </w:tblStylePr>
    <w:tblStylePr w:type="seCell">
      <w:tblPr/>
      <w:tcPr>
        <w:tcBorders>
          <w:top w:val="single" w:sz="4" w:space="0" w:color="38ACFF" w:themeColor="accent1" w:themeTint="99"/>
        </w:tcBorders>
      </w:tcPr>
    </w:tblStylePr>
    <w:tblStylePr w:type="swCell">
      <w:tblPr/>
      <w:tcPr>
        <w:tcBorders>
          <w:top w:val="single" w:sz="4" w:space="0" w:color="38ACFF" w:themeColor="accent1" w:themeTint="99"/>
        </w:tcBorders>
      </w:tcPr>
    </w:tblStylePr>
  </w:style>
  <w:style w:type="table" w:styleId="Rastertabel7kleurrijk-Accent2">
    <w:name w:val="Grid Table 7 Colorful Accent 2"/>
    <w:basedOn w:val="Standaardtabel"/>
    <w:uiPriority w:val="52"/>
    <w:semiHidden/>
    <w:rsid w:val="00CD1AF2"/>
    <w:pPr>
      <w:spacing w:line="240" w:lineRule="auto"/>
    </w:pPr>
    <w:rPr>
      <w:color w:val="B25502" w:themeColor="accent2" w:themeShade="BF"/>
    </w:r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insideV w:val="single" w:sz="4" w:space="0" w:color="FDA9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2C9" w:themeFill="accent2" w:themeFillTint="33"/>
      </w:tcPr>
    </w:tblStylePr>
    <w:tblStylePr w:type="band1Horz">
      <w:tblPr/>
      <w:tcPr>
        <w:shd w:val="clear" w:color="auto" w:fill="FEE2C9" w:themeFill="accent2" w:themeFillTint="33"/>
      </w:tcPr>
    </w:tblStylePr>
    <w:tblStylePr w:type="neCell">
      <w:tblPr/>
      <w:tcPr>
        <w:tcBorders>
          <w:bottom w:val="single" w:sz="4" w:space="0" w:color="FDA95F" w:themeColor="accent2" w:themeTint="99"/>
        </w:tcBorders>
      </w:tcPr>
    </w:tblStylePr>
    <w:tblStylePr w:type="nwCell">
      <w:tblPr/>
      <w:tcPr>
        <w:tcBorders>
          <w:bottom w:val="single" w:sz="4" w:space="0" w:color="FDA95F" w:themeColor="accent2" w:themeTint="99"/>
        </w:tcBorders>
      </w:tcPr>
    </w:tblStylePr>
    <w:tblStylePr w:type="seCell">
      <w:tblPr/>
      <w:tcPr>
        <w:tcBorders>
          <w:top w:val="single" w:sz="4" w:space="0" w:color="FDA95F" w:themeColor="accent2" w:themeTint="99"/>
        </w:tcBorders>
      </w:tcPr>
    </w:tblStylePr>
    <w:tblStylePr w:type="swCell">
      <w:tblPr/>
      <w:tcPr>
        <w:tcBorders>
          <w:top w:val="single" w:sz="4" w:space="0" w:color="FDA95F" w:themeColor="accent2" w:themeTint="99"/>
        </w:tcBorders>
      </w:tcPr>
    </w:tblStylePr>
  </w:style>
  <w:style w:type="table" w:styleId="Rastertabel7kleurrijk-Accent3">
    <w:name w:val="Grid Table 7 Colorful Accent 3"/>
    <w:basedOn w:val="Standaardtabel"/>
    <w:uiPriority w:val="52"/>
    <w:semiHidden/>
    <w:rsid w:val="00CD1AF2"/>
    <w:pPr>
      <w:spacing w:line="240" w:lineRule="auto"/>
    </w:pPr>
    <w:rPr>
      <w:color w:val="A9040E" w:themeColor="accent3" w:themeShade="BF"/>
    </w:r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B" w:themeFill="accent3" w:themeFillTint="33"/>
      </w:tcPr>
    </w:tblStylePr>
    <w:tblStylePr w:type="band1Horz">
      <w:tblPr/>
      <w:tcPr>
        <w:shd w:val="clear" w:color="auto" w:fill="FDC8CB" w:themeFill="accent3" w:themeFillTint="33"/>
      </w:tcPr>
    </w:tblStylePr>
    <w:tblStylePr w:type="neCell">
      <w:tblPr/>
      <w:tcPr>
        <w:tcBorders>
          <w:bottom w:val="single" w:sz="4" w:space="0" w:color="FA5C66" w:themeColor="accent3" w:themeTint="99"/>
        </w:tcBorders>
      </w:tcPr>
    </w:tblStylePr>
    <w:tblStylePr w:type="nwCell">
      <w:tblPr/>
      <w:tcPr>
        <w:tcBorders>
          <w:bottom w:val="single" w:sz="4" w:space="0" w:color="FA5C66" w:themeColor="accent3" w:themeTint="99"/>
        </w:tcBorders>
      </w:tcPr>
    </w:tblStylePr>
    <w:tblStylePr w:type="seCell">
      <w:tblPr/>
      <w:tcPr>
        <w:tcBorders>
          <w:top w:val="single" w:sz="4" w:space="0" w:color="FA5C66" w:themeColor="accent3" w:themeTint="99"/>
        </w:tcBorders>
      </w:tcPr>
    </w:tblStylePr>
    <w:tblStylePr w:type="swCell">
      <w:tblPr/>
      <w:tcPr>
        <w:tcBorders>
          <w:top w:val="single" w:sz="4" w:space="0" w:color="FA5C66" w:themeColor="accent3" w:themeTint="99"/>
        </w:tcBorders>
      </w:tcPr>
    </w:tblStylePr>
  </w:style>
  <w:style w:type="table" w:styleId="Rastertabel7kleurrijk-Accent4">
    <w:name w:val="Grid Table 7 Colorful Accent 4"/>
    <w:basedOn w:val="Standaardtabel"/>
    <w:uiPriority w:val="52"/>
    <w:semiHidden/>
    <w:rsid w:val="00CD1AF2"/>
    <w:pPr>
      <w:spacing w:line="240" w:lineRule="auto"/>
    </w:pPr>
    <w:rPr>
      <w:color w:val="0075A9" w:themeColor="accent4" w:themeShade="BF"/>
    </w:r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insideV w:val="single" w:sz="4" w:space="0" w:color="54C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4" w:themeFillTint="33"/>
      </w:tcPr>
    </w:tblStylePr>
    <w:tblStylePr w:type="band1Horz">
      <w:tblPr/>
      <w:tcPr>
        <w:shd w:val="clear" w:color="auto" w:fill="C6EDFF" w:themeFill="accent4" w:themeFillTint="33"/>
      </w:tcPr>
    </w:tblStylePr>
    <w:tblStylePr w:type="neCell">
      <w:tblPr/>
      <w:tcPr>
        <w:tcBorders>
          <w:bottom w:val="single" w:sz="4" w:space="0" w:color="54CBFF" w:themeColor="accent4" w:themeTint="99"/>
        </w:tcBorders>
      </w:tcPr>
    </w:tblStylePr>
    <w:tblStylePr w:type="nwCell">
      <w:tblPr/>
      <w:tcPr>
        <w:tcBorders>
          <w:bottom w:val="single" w:sz="4" w:space="0" w:color="54CBFF" w:themeColor="accent4" w:themeTint="99"/>
        </w:tcBorders>
      </w:tcPr>
    </w:tblStylePr>
    <w:tblStylePr w:type="seCell">
      <w:tblPr/>
      <w:tcPr>
        <w:tcBorders>
          <w:top w:val="single" w:sz="4" w:space="0" w:color="54CBFF" w:themeColor="accent4" w:themeTint="99"/>
        </w:tcBorders>
      </w:tcPr>
    </w:tblStylePr>
    <w:tblStylePr w:type="swCell">
      <w:tblPr/>
      <w:tcPr>
        <w:tcBorders>
          <w:top w:val="single" w:sz="4" w:space="0" w:color="54CBFF" w:themeColor="accent4" w:themeTint="99"/>
        </w:tcBorders>
      </w:tcPr>
    </w:tblStylePr>
  </w:style>
  <w:style w:type="table" w:styleId="Rastertabel7kleurrijk-Accent5">
    <w:name w:val="Grid Table 7 Colorful Accent 5"/>
    <w:basedOn w:val="Standaardtabel"/>
    <w:uiPriority w:val="52"/>
    <w:semiHidden/>
    <w:rsid w:val="00CD1AF2"/>
    <w:pPr>
      <w:spacing w:line="240" w:lineRule="auto"/>
    </w:pPr>
    <w:rPr>
      <w:color w:val="C57B07" w:themeColor="accent5" w:themeShade="BF"/>
    </w:r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insideV w:val="single" w:sz="4" w:space="0" w:color="FAC67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0" w:themeFill="accent5" w:themeFillTint="33"/>
      </w:tcPr>
    </w:tblStylePr>
    <w:tblStylePr w:type="band1Horz">
      <w:tblPr/>
      <w:tcPr>
        <w:shd w:val="clear" w:color="auto" w:fill="FDECD0" w:themeFill="accent5" w:themeFillTint="33"/>
      </w:tcPr>
    </w:tblStylePr>
    <w:tblStylePr w:type="neCell">
      <w:tblPr/>
      <w:tcPr>
        <w:tcBorders>
          <w:bottom w:val="single" w:sz="4" w:space="0" w:color="FAC675" w:themeColor="accent5" w:themeTint="99"/>
        </w:tcBorders>
      </w:tcPr>
    </w:tblStylePr>
    <w:tblStylePr w:type="nwCell">
      <w:tblPr/>
      <w:tcPr>
        <w:tcBorders>
          <w:bottom w:val="single" w:sz="4" w:space="0" w:color="FAC675" w:themeColor="accent5" w:themeTint="99"/>
        </w:tcBorders>
      </w:tcPr>
    </w:tblStylePr>
    <w:tblStylePr w:type="seCell">
      <w:tblPr/>
      <w:tcPr>
        <w:tcBorders>
          <w:top w:val="single" w:sz="4" w:space="0" w:color="FAC675" w:themeColor="accent5" w:themeTint="99"/>
        </w:tcBorders>
      </w:tcPr>
    </w:tblStylePr>
    <w:tblStylePr w:type="swCell">
      <w:tblPr/>
      <w:tcPr>
        <w:tcBorders>
          <w:top w:val="single" w:sz="4" w:space="0" w:color="FAC675" w:themeColor="accent5" w:themeTint="99"/>
        </w:tcBorders>
      </w:tcPr>
    </w:tblStylePr>
  </w:style>
  <w:style w:type="table" w:styleId="Rastertabel7kleurrijk-Accent6">
    <w:name w:val="Grid Table 7 Colorful Accent 6"/>
    <w:basedOn w:val="Standaardtabel"/>
    <w:uiPriority w:val="52"/>
    <w:semiHidden/>
    <w:rsid w:val="00CD1AF2"/>
    <w:pPr>
      <w:spacing w:line="240" w:lineRule="auto"/>
    </w:pPr>
    <w:rPr>
      <w:color w:val="AAAAAA" w:themeColor="accent6" w:themeShade="BF"/>
    </w:r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insideV w:val="single" w:sz="4" w:space="0" w:color="EEEEE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EEEEE" w:themeColor="accent6" w:themeTint="99"/>
        </w:tcBorders>
      </w:tcPr>
    </w:tblStylePr>
    <w:tblStylePr w:type="nwCell">
      <w:tblPr/>
      <w:tcPr>
        <w:tcBorders>
          <w:bottom w:val="single" w:sz="4" w:space="0" w:color="EEEEEE" w:themeColor="accent6" w:themeTint="99"/>
        </w:tcBorders>
      </w:tcPr>
    </w:tblStylePr>
    <w:tblStylePr w:type="seCell">
      <w:tblPr/>
      <w:tcPr>
        <w:tcBorders>
          <w:top w:val="single" w:sz="4" w:space="0" w:color="EEEEEE" w:themeColor="accent6" w:themeTint="99"/>
        </w:tcBorders>
      </w:tcPr>
    </w:tblStylePr>
    <w:tblStylePr w:type="swCell">
      <w:tblPr/>
      <w:tcPr>
        <w:tcBorders>
          <w:top w:val="single" w:sz="4" w:space="0" w:color="EEEEEE" w:themeColor="accent6" w:themeTint="99"/>
        </w:tcBorders>
      </w:tcPr>
    </w:tblStylePr>
  </w:style>
  <w:style w:type="table" w:styleId="Rastertabel1licht">
    <w:name w:val="Grid Table 1 Light"/>
    <w:basedOn w:val="Standaardtabel"/>
    <w:uiPriority w:val="46"/>
    <w:semiHidden/>
    <w:rsid w:val="00CD1AF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semiHidden/>
    <w:rsid w:val="00CD1AF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1">
    <w:name w:val="p1"/>
    <w:basedOn w:val="Standaard"/>
    <w:rsid w:val="002725D1"/>
    <w:pPr>
      <w:ind w:left="720" w:hanging="720"/>
    </w:pPr>
    <w:rPr>
      <w:rFonts w:ascii="Calibri" w:hAnsi="Calibri" w:cs="Times New Roman"/>
      <w:sz w:val="17"/>
      <w:szCs w:val="17"/>
      <w:lang w:eastAsia="nl-NL"/>
    </w:rPr>
  </w:style>
  <w:style w:type="character" w:customStyle="1" w:styleId="s1">
    <w:name w:val="s1"/>
    <w:basedOn w:val="Standaardalinea-lettertype"/>
    <w:rsid w:val="0027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iseft@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anta-ggz.nl/fileadmin/_processed_/csm_Robert_Elliot_-vierkant_192d57300a.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Kleuren EFTiN">
      <a:dk1>
        <a:sysClr val="windowText" lastClr="000000"/>
      </a:dk1>
      <a:lt1>
        <a:sysClr val="window" lastClr="FFFFFF"/>
      </a:lt1>
      <a:dk2>
        <a:srgbClr val="000000"/>
      </a:dk2>
      <a:lt2>
        <a:srgbClr val="FFFFFF"/>
      </a:lt2>
      <a:accent1>
        <a:srgbClr val="0069B3"/>
      </a:accent1>
      <a:accent2>
        <a:srgbClr val="EE7203"/>
      </a:accent2>
      <a:accent3>
        <a:srgbClr val="E30613"/>
      </a:accent3>
      <a:accent4>
        <a:srgbClr val="009EE2"/>
      </a:accent4>
      <a:accent5>
        <a:srgbClr val="F7A21A"/>
      </a:accent5>
      <a:accent6>
        <a:srgbClr val="E3E3E3"/>
      </a:accent6>
      <a:hlink>
        <a:srgbClr val="000000"/>
      </a:hlink>
      <a:folHlink>
        <a:srgbClr val="000000"/>
      </a:folHlink>
    </a:clrScheme>
    <a:fontScheme name="Lettertypen EFTiN">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A7F5D2608F95418210E314737CB23E" ma:contentTypeVersion="4" ma:contentTypeDescription="Create a new document." ma:contentTypeScope="" ma:versionID="1a782247670ea9a504dbf2857d36171d">
  <xsd:schema xmlns:xsd="http://www.w3.org/2001/XMLSchema" xmlns:xs="http://www.w3.org/2001/XMLSchema" xmlns:p="http://schemas.microsoft.com/office/2006/metadata/properties" xmlns:ns2="2b2e6eb1-ba55-49cb-b8cb-82a199488b06" targetNamespace="http://schemas.microsoft.com/office/2006/metadata/properties" ma:root="true" ma:fieldsID="c32bbd52e5eea4068593435535483f01" ns2:_="">
    <xsd:import namespace="2b2e6eb1-ba55-49cb-b8cb-82a199488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6eb1-ba55-49cb-b8cb-82a199488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37806-9076-4659-BF4F-D73353792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9B93C-97B1-4CB9-8E34-400496747A89}">
  <ds:schemaRefs>
    <ds:schemaRef ds:uri="http://schemas.openxmlformats.org/officeDocument/2006/bibliography"/>
  </ds:schemaRefs>
</ds:datastoreItem>
</file>

<file path=customXml/itemProps3.xml><?xml version="1.0" encoding="utf-8"?>
<ds:datastoreItem xmlns:ds="http://schemas.openxmlformats.org/officeDocument/2006/customXml" ds:itemID="{F4EB7888-D518-45EC-BC25-4246F4685D17}">
  <ds:schemaRefs>
    <ds:schemaRef ds:uri="http://schemas.microsoft.com/sharepoint/v3/contenttype/forms"/>
  </ds:schemaRefs>
</ds:datastoreItem>
</file>

<file path=customXml/itemProps4.xml><?xml version="1.0" encoding="utf-8"?>
<ds:datastoreItem xmlns:ds="http://schemas.openxmlformats.org/officeDocument/2006/customXml" ds:itemID="{743FC142-DB13-45E2-B005-FA76017BD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6eb1-ba55-49cb-b8cb-82a199488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1243</Words>
  <Characters>6841</Characters>
  <Application>Microsoft Office Word</Application>
  <DocSecurity>0</DocSecurity>
  <Lines>57</Lines>
  <Paragraphs>16</Paragraphs>
  <ScaleCrop>false</ScaleCrop>
  <Manager/>
  <Company>EFT Instituut Nederland</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Laarhoven</dc:creator>
  <cp:keywords/>
  <dc:description>sjabloonversie 1.0 - 15 July 2019_x000d_
ontwerp: www.gloedcommunicatie.nl_x000d_
sjablonen: www.JoulesUnlimited.com</dc:description>
  <cp:lastModifiedBy>Jolanda van Laarhoven</cp:lastModifiedBy>
  <cp:revision>3</cp:revision>
  <cp:lastPrinted>2019-10-17T10:02:00Z</cp:lastPrinted>
  <dcterms:created xsi:type="dcterms:W3CDTF">2020-07-27T10:26:00Z</dcterms:created>
  <dcterms:modified xsi:type="dcterms:W3CDTF">2020-07-27T10:27:00Z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0x0101001AA7F5D2608F95418210E314737CB23E</vt:lpwstr>
  </property>
  <property fmtid="{D5CDD505-2E9C-101B-9397-08002B2CF9AE}" pid="3" name="Order">
    <vt:r8>94600</vt:r8>
  </property>
</Properties>
</file>